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75" w:rsidRDefault="00B74875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bookmarkStart w:id="0" w:name="bookmark1"/>
    </w:p>
    <w:p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 w:rsidRPr="00587D64">
        <w:rPr>
          <w:rStyle w:val="Teksttreci2"/>
          <w:b/>
          <w:bCs/>
          <w:color w:val="000000"/>
        </w:rPr>
        <w:t xml:space="preserve">ZARZĄDZENIE NR </w:t>
      </w:r>
      <w:r w:rsidR="00DB7928">
        <w:rPr>
          <w:rStyle w:val="Teksttreci2"/>
          <w:b/>
          <w:bCs/>
          <w:color w:val="000000"/>
        </w:rPr>
        <w:t>02/2022</w:t>
      </w:r>
    </w:p>
    <w:p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Wójta Gminy Bielsk </w:t>
      </w:r>
    </w:p>
    <w:p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z dnia </w:t>
      </w:r>
      <w:r w:rsidR="00DB7928">
        <w:rPr>
          <w:rStyle w:val="Teksttreci2"/>
          <w:b/>
          <w:bCs/>
          <w:color w:val="000000"/>
        </w:rPr>
        <w:t>1</w:t>
      </w:r>
      <w:r w:rsidR="00F42BE3">
        <w:rPr>
          <w:rStyle w:val="Teksttreci2"/>
          <w:b/>
          <w:bCs/>
          <w:color w:val="000000"/>
        </w:rPr>
        <w:t>0</w:t>
      </w:r>
      <w:r w:rsidR="006B59D1">
        <w:rPr>
          <w:rStyle w:val="Teksttreci2"/>
          <w:b/>
          <w:bCs/>
          <w:color w:val="000000"/>
        </w:rPr>
        <w:t xml:space="preserve"> </w:t>
      </w:r>
      <w:r w:rsidR="000907C5">
        <w:rPr>
          <w:rStyle w:val="Teksttreci2"/>
          <w:b/>
          <w:bCs/>
          <w:color w:val="000000"/>
        </w:rPr>
        <w:t>stycznia</w:t>
      </w:r>
      <w:r w:rsidR="00275D3A">
        <w:rPr>
          <w:rStyle w:val="Teksttreci2"/>
          <w:b/>
          <w:bCs/>
          <w:color w:val="000000"/>
        </w:rPr>
        <w:t xml:space="preserve"> 202</w:t>
      </w:r>
      <w:r w:rsidR="00DB7928">
        <w:rPr>
          <w:rStyle w:val="Teksttreci2"/>
          <w:b/>
          <w:bCs/>
          <w:color w:val="000000"/>
        </w:rPr>
        <w:t>2</w:t>
      </w:r>
      <w:r>
        <w:rPr>
          <w:rStyle w:val="Teksttreci2"/>
          <w:b/>
          <w:bCs/>
          <w:color w:val="000000"/>
        </w:rPr>
        <w:t xml:space="preserve"> r.</w:t>
      </w:r>
      <w:bookmarkEnd w:id="0"/>
    </w:p>
    <w:p w:rsidR="00CD07F2" w:rsidRDefault="00CD07F2" w:rsidP="00CD07F2">
      <w:pPr>
        <w:pStyle w:val="Teksttreci21"/>
        <w:shd w:val="clear" w:color="auto" w:fill="auto"/>
        <w:spacing w:before="0" w:after="0" w:line="240" w:lineRule="auto"/>
      </w:pPr>
    </w:p>
    <w:p w:rsidR="00CD07F2" w:rsidRDefault="00CD07F2" w:rsidP="00CD07F2">
      <w:pPr>
        <w:pStyle w:val="Teksttreci1"/>
        <w:shd w:val="clear" w:color="auto" w:fill="auto"/>
        <w:spacing w:before="0" w:after="296"/>
        <w:ind w:left="20" w:right="20" w:firstLine="0"/>
      </w:pPr>
      <w:r>
        <w:rPr>
          <w:rStyle w:val="Teksttreci"/>
          <w:color w:val="000000"/>
        </w:rPr>
        <w:t>w sprawie: ogłoszenia otwartego konkursu ofert na realizację zadania publicznego w zakresie wspierania</w:t>
      </w:r>
      <w:r>
        <w:rPr>
          <w:rStyle w:val="Teksttreci"/>
          <w:color w:val="000000"/>
        </w:rPr>
        <w:br/>
        <w:t xml:space="preserve"> i upowszechniania kultury fizycznej w </w:t>
      </w:r>
      <w:r w:rsidR="00FC0007">
        <w:rPr>
          <w:rStyle w:val="Teksttreci"/>
          <w:color w:val="000000"/>
        </w:rPr>
        <w:t>20</w:t>
      </w:r>
      <w:r w:rsidR="00275D3A">
        <w:rPr>
          <w:rStyle w:val="Teksttreci"/>
          <w:color w:val="000000"/>
        </w:rPr>
        <w:t>2</w:t>
      </w:r>
      <w:r w:rsidR="00DB7928">
        <w:rPr>
          <w:rStyle w:val="Teksttreci"/>
          <w:color w:val="000000"/>
        </w:rPr>
        <w:t>2</w:t>
      </w:r>
      <w:r w:rsidR="001D24B6">
        <w:rPr>
          <w:rStyle w:val="Teksttreci"/>
          <w:color w:val="000000"/>
        </w:rPr>
        <w:t xml:space="preserve"> </w:t>
      </w:r>
      <w:r w:rsidR="00953EBA">
        <w:rPr>
          <w:rStyle w:val="Teksttreci"/>
          <w:color w:val="000000"/>
        </w:rPr>
        <w:t>roku</w:t>
      </w:r>
      <w:r>
        <w:rPr>
          <w:rStyle w:val="Teksttreci"/>
          <w:color w:val="000000"/>
        </w:rPr>
        <w:t>.</w:t>
      </w:r>
    </w:p>
    <w:p w:rsidR="00CD07F2" w:rsidRPr="006B59D1" w:rsidRDefault="00CD07F2" w:rsidP="00BD6AF5">
      <w:pPr>
        <w:pStyle w:val="Tytu"/>
        <w:jc w:val="both"/>
        <w:rPr>
          <w:rStyle w:val="Teksttreci"/>
          <w:rFonts w:eastAsia="Times New Roman"/>
          <w:bCs/>
          <w:shd w:val="clear" w:color="auto" w:fill="auto"/>
          <w:lang w:eastAsia="pl-PL"/>
        </w:rPr>
      </w:pPr>
      <w:r>
        <w:rPr>
          <w:rStyle w:val="Teksttreci"/>
          <w:color w:val="000000"/>
        </w:rPr>
        <w:t xml:space="preserve">Na podstawie art. 30 ust. 1 i art. 11a ust.3 ustawy z dnia 8 marca 1990 roku o samorządzie gminnym </w:t>
      </w:r>
      <w:r>
        <w:rPr>
          <w:rStyle w:val="Teksttreci"/>
          <w:color w:val="000000"/>
        </w:rPr>
        <w:br/>
        <w:t>(</w:t>
      </w:r>
      <w:proofErr w:type="spellStart"/>
      <w:r>
        <w:rPr>
          <w:rStyle w:val="Teksttreci"/>
          <w:color w:val="000000"/>
        </w:rPr>
        <w:t>t.j</w:t>
      </w:r>
      <w:proofErr w:type="spellEnd"/>
      <w:r>
        <w:rPr>
          <w:rStyle w:val="Teksttreci"/>
          <w:color w:val="000000"/>
        </w:rPr>
        <w:t xml:space="preserve">. </w:t>
      </w:r>
      <w:r w:rsidR="00136C9E" w:rsidRPr="00136C9E">
        <w:rPr>
          <w:rStyle w:val="Teksttreci"/>
          <w:color w:val="000000"/>
        </w:rPr>
        <w:t>Dz. U. z 202</w:t>
      </w:r>
      <w:r w:rsidR="00DB7928">
        <w:rPr>
          <w:rStyle w:val="Teksttreci"/>
          <w:color w:val="000000"/>
        </w:rPr>
        <w:t>1</w:t>
      </w:r>
      <w:r w:rsidR="00136C9E" w:rsidRPr="00136C9E">
        <w:rPr>
          <w:rStyle w:val="Teksttreci"/>
          <w:color w:val="000000"/>
        </w:rPr>
        <w:t xml:space="preserve"> r. poz. </w:t>
      </w:r>
      <w:r w:rsidR="00DB7928">
        <w:rPr>
          <w:rStyle w:val="Teksttreci"/>
          <w:color w:val="000000"/>
        </w:rPr>
        <w:t>1372</w:t>
      </w:r>
      <w:r w:rsidR="00136C9E">
        <w:rPr>
          <w:rStyle w:val="Teksttreci"/>
          <w:color w:val="000000"/>
        </w:rPr>
        <w:t xml:space="preserve"> z </w:t>
      </w:r>
      <w:proofErr w:type="spellStart"/>
      <w:r w:rsidR="00136C9E">
        <w:rPr>
          <w:rStyle w:val="Teksttreci"/>
          <w:color w:val="000000"/>
        </w:rPr>
        <w:t>późn</w:t>
      </w:r>
      <w:proofErr w:type="spellEnd"/>
      <w:r w:rsidR="00136C9E">
        <w:rPr>
          <w:rStyle w:val="Teksttreci"/>
          <w:color w:val="000000"/>
        </w:rPr>
        <w:t>. zm.</w:t>
      </w:r>
      <w:r>
        <w:rPr>
          <w:rStyle w:val="Teksttreci"/>
          <w:color w:val="000000"/>
        </w:rPr>
        <w:t>), oraz  art. 13 ustawy z dnia 24 kwietnia 2003 roku o działalności pożytku publiczneg</w:t>
      </w:r>
      <w:r w:rsidR="00FD1BBA">
        <w:rPr>
          <w:rStyle w:val="Teksttreci"/>
          <w:color w:val="000000"/>
        </w:rPr>
        <w:t>o i o wolontariacie (</w:t>
      </w:r>
      <w:r w:rsidR="00931250" w:rsidRPr="00931250">
        <w:rPr>
          <w:rStyle w:val="Teksttreci"/>
          <w:color w:val="000000"/>
        </w:rPr>
        <w:t xml:space="preserve">Dz. U. z 2020 r. poz. 1057 z </w:t>
      </w:r>
      <w:proofErr w:type="spellStart"/>
      <w:r w:rsidR="00931250" w:rsidRPr="00931250">
        <w:rPr>
          <w:rStyle w:val="Teksttreci"/>
          <w:color w:val="000000"/>
        </w:rPr>
        <w:t>późn</w:t>
      </w:r>
      <w:proofErr w:type="spellEnd"/>
      <w:r w:rsidR="00931250" w:rsidRPr="00931250">
        <w:rPr>
          <w:rStyle w:val="Teksttreci"/>
          <w:color w:val="000000"/>
        </w:rPr>
        <w:t>. zm.</w:t>
      </w:r>
      <w:r w:rsidR="006D3E27">
        <w:rPr>
          <w:rStyle w:val="Teksttreci"/>
          <w:color w:val="000000"/>
        </w:rPr>
        <w:t>), w związku z U</w:t>
      </w:r>
      <w:r>
        <w:rPr>
          <w:rStyle w:val="Teksttreci"/>
          <w:color w:val="000000"/>
        </w:rPr>
        <w:t xml:space="preserve">chwałą </w:t>
      </w:r>
      <w:r>
        <w:rPr>
          <w:rStyle w:val="Teksttreci"/>
          <w:color w:val="000000"/>
        </w:rPr>
        <w:br/>
      </w:r>
      <w:r w:rsidR="006B59D1" w:rsidRPr="006B59D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nr </w:t>
      </w:r>
      <w:r w:rsidR="00931250" w:rsidRPr="0093125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146/XXIV/2020</w:t>
      </w:r>
      <w:r w:rsidR="0093125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="006B59D1" w:rsidRPr="006B59D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Rady Gminy Bielsk z dnia </w:t>
      </w:r>
      <w:r w:rsidR="00931250" w:rsidRPr="00931250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18 grudnia 2020 </w:t>
      </w:r>
      <w:r w:rsidR="006B59D1" w:rsidRPr="006B59D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roku</w:t>
      </w:r>
      <w:r w:rsidR="006B59D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>
        <w:rPr>
          <w:rStyle w:val="Teksttreci"/>
          <w:color w:val="000000"/>
        </w:rPr>
        <w:t xml:space="preserve"> w sprawie przyjęcia </w:t>
      </w:r>
      <w:r w:rsidRPr="006B59D1">
        <w:rPr>
          <w:rFonts w:ascii="Times New Roman" w:hAnsi="Times New Roman" w:cs="Times New Roman"/>
          <w:sz w:val="23"/>
          <w:szCs w:val="23"/>
        </w:rPr>
        <w:t>„</w:t>
      </w:r>
      <w:r w:rsidR="006B59D1" w:rsidRPr="006B59D1">
        <w:rPr>
          <w:rFonts w:ascii="Times New Roman" w:hAnsi="Times New Roman" w:cs="Times New Roman"/>
          <w:sz w:val="23"/>
          <w:szCs w:val="23"/>
        </w:rPr>
        <w:t xml:space="preserve">Programu  </w:t>
      </w:r>
      <w:r w:rsidR="006B59D1">
        <w:rPr>
          <w:rFonts w:ascii="Times New Roman" w:hAnsi="Times New Roman" w:cs="Times New Roman"/>
          <w:sz w:val="23"/>
          <w:szCs w:val="23"/>
        </w:rPr>
        <w:t xml:space="preserve"> współpracy   Gminy   Bielsk </w:t>
      </w:r>
      <w:r w:rsidR="006B59D1" w:rsidRPr="006B59D1">
        <w:rPr>
          <w:rFonts w:ascii="Times New Roman" w:hAnsi="Times New Roman" w:cs="Times New Roman"/>
          <w:sz w:val="23"/>
          <w:szCs w:val="23"/>
        </w:rPr>
        <w:t>z organizacjami pozarządowymi  oraz innymi podmiotami prowadzącymi dział</w:t>
      </w:r>
      <w:r w:rsidR="006B59D1">
        <w:rPr>
          <w:rFonts w:ascii="Times New Roman" w:hAnsi="Times New Roman" w:cs="Times New Roman"/>
          <w:sz w:val="23"/>
          <w:szCs w:val="23"/>
        </w:rPr>
        <w:t xml:space="preserve">alność  pożytku publicznego na lata </w:t>
      </w:r>
      <w:r w:rsidR="00931250">
        <w:rPr>
          <w:rFonts w:ascii="Times New Roman" w:hAnsi="Times New Roman" w:cs="Times New Roman"/>
          <w:sz w:val="23"/>
          <w:szCs w:val="23"/>
        </w:rPr>
        <w:t>2021 - 2024</w:t>
      </w:r>
      <w:r w:rsidR="006B59D1">
        <w:rPr>
          <w:rFonts w:ascii="Times New Roman" w:hAnsi="Times New Roman" w:cs="Times New Roman"/>
          <w:sz w:val="23"/>
          <w:szCs w:val="23"/>
        </w:rPr>
        <w:t>”</w:t>
      </w:r>
      <w:r>
        <w:rPr>
          <w:rStyle w:val="Teksttreci"/>
          <w:color w:val="000000"/>
        </w:rPr>
        <w:t xml:space="preserve"> zarządza się, co następuje:</w:t>
      </w:r>
    </w:p>
    <w:p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/>
          <w:spacing w:val="60"/>
          <w:lang w:eastAsia="pl-PL"/>
        </w:rPr>
      </w:pPr>
      <w:bookmarkStart w:id="1" w:name="bookmark2"/>
      <w:r>
        <w:rPr>
          <w:rFonts w:ascii="Times New Roman" w:eastAsia="Times New Roman" w:hAnsi="Times New Roman" w:cs="Times New Roman"/>
          <w:color w:val="000000"/>
          <w:spacing w:val="60"/>
          <w:lang w:eastAsia="pl-PL"/>
        </w:rPr>
        <w:t>§1</w:t>
      </w:r>
      <w:bookmarkEnd w:id="1"/>
    </w:p>
    <w:p w:rsidR="00CD07F2" w:rsidRDefault="00CD07F2" w:rsidP="00BD6AF5">
      <w:pPr>
        <w:widowControl w:val="0"/>
        <w:numPr>
          <w:ilvl w:val="0"/>
          <w:numId w:val="31"/>
        </w:numPr>
        <w:tabs>
          <w:tab w:val="left" w:pos="721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Ogłasza się otwarty konkurs ofert na realizację zadania publicznego w zakresie wspierania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 upowszechniania kultury fizycznej.</w:t>
      </w:r>
    </w:p>
    <w:p w:rsidR="00CD07F2" w:rsidRDefault="00CD07F2" w:rsidP="00BD6AF5">
      <w:pPr>
        <w:widowControl w:val="0"/>
        <w:numPr>
          <w:ilvl w:val="0"/>
          <w:numId w:val="31"/>
        </w:numPr>
        <w:tabs>
          <w:tab w:val="left" w:pos="73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Zadanie, o którym mowa w ust. 1, mieści się w zakresie </w:t>
      </w:r>
      <w:r w:rsidR="00B379E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obszarów współpracy Gminy w 20</w:t>
      </w:r>
      <w:r w:rsidR="00CA7E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organizacjami pozarządowymi oraz z podmiotami, o których mowa w art. 3 ust. 3 ustawy z dnia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24 kwietnia 2003 r. o działalności pożytku publicznego i o wolontariacie.</w:t>
      </w:r>
    </w:p>
    <w:p w:rsidR="00CD07F2" w:rsidRDefault="00CD07F2" w:rsidP="00BD6AF5">
      <w:pPr>
        <w:widowControl w:val="0"/>
        <w:numPr>
          <w:ilvl w:val="0"/>
          <w:numId w:val="31"/>
        </w:numPr>
        <w:tabs>
          <w:tab w:val="left" w:pos="740"/>
        </w:tabs>
        <w:spacing w:after="296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Treść ogłoszenia o otwartym konkursie ofert stanowi załącznik do zarządzenia.</w:t>
      </w:r>
    </w:p>
    <w:p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60"/>
          <w:sz w:val="23"/>
          <w:szCs w:val="23"/>
          <w:lang w:eastAsia="pl-PL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  <w:lang w:eastAsia="pl-PL"/>
        </w:rPr>
        <w:t>§2</w:t>
      </w:r>
      <w:bookmarkEnd w:id="2"/>
    </w:p>
    <w:p w:rsidR="00CD07F2" w:rsidRDefault="00CD07F2" w:rsidP="00BD6AF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Zleca się realizację zadań publicznych wymienionych w § 1 ust. 1 w formie wspierania z udzieleniem dotacji, które nie będą pokrywać pełnych kosztów realizacji zadania.</w:t>
      </w:r>
    </w:p>
    <w:p w:rsidR="00CD07F2" w:rsidRDefault="00CD07F2" w:rsidP="00BD6AF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Ogłoszenie o konkursie publikuje się poprzez jego zamieszczenie:</w:t>
      </w:r>
    </w:p>
    <w:p w:rsidR="00CD07F2" w:rsidRDefault="00CD07F2" w:rsidP="00BD6AF5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Biuletynie Informacji Publicznej;</w:t>
      </w:r>
    </w:p>
    <w:p w:rsidR="00CD07F2" w:rsidRDefault="00CD07F2" w:rsidP="00BD6AF5">
      <w:pPr>
        <w:widowControl w:val="0"/>
        <w:numPr>
          <w:ilvl w:val="0"/>
          <w:numId w:val="3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tablicy ogłoszeń Urzędu Gminy w Bielsku;</w:t>
      </w:r>
    </w:p>
    <w:p w:rsidR="00CD07F2" w:rsidRDefault="00CD07F2" w:rsidP="00BD6AF5">
      <w:pPr>
        <w:widowControl w:val="0"/>
        <w:numPr>
          <w:ilvl w:val="0"/>
          <w:numId w:val="32"/>
        </w:numPr>
        <w:tabs>
          <w:tab w:val="left" w:pos="7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na stronie internetowej Gminy Bielsk </w:t>
      </w:r>
      <w:hyperlink r:id="rId8" w:history="1">
        <w:r>
          <w:rPr>
            <w:rStyle w:val="Hipercze"/>
            <w:rFonts w:eastAsia="Times New Roman"/>
          </w:rPr>
          <w:t>www.bielsk.pl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D07F2" w:rsidRDefault="00CD07F2" w:rsidP="00BD6AF5">
      <w:pPr>
        <w:widowControl w:val="0"/>
        <w:spacing w:after="0" w:line="240" w:lineRule="auto"/>
        <w:ind w:left="4320"/>
        <w:jc w:val="both"/>
        <w:rPr>
          <w:rFonts w:ascii="Arial" w:eastAsia="Times New Roman" w:hAnsi="Arial" w:cs="Arial"/>
          <w:noProof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.</w:t>
      </w:r>
    </w:p>
    <w:p w:rsidR="00CD07F2" w:rsidRDefault="00CD07F2" w:rsidP="00BD6AF5">
      <w:pPr>
        <w:widowControl w:val="0"/>
        <w:spacing w:after="603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Zarządzenie wchodzi w życie z dniem podpisania.</w:t>
      </w:r>
    </w:p>
    <w:p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</w:p>
    <w:p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/-/ Józef Jerzy Rozkosz </w:t>
      </w:r>
    </w:p>
    <w:p w:rsidR="00B953FD" w:rsidRDefault="00B953FD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357FB" w:rsidRPr="002357FB" w:rsidRDefault="002357FB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Sporządził: M.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Piechowski, B.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Sieradzki</w:t>
      </w:r>
    </w:p>
    <w:p w:rsidR="00CD07F2" w:rsidRPr="002357FB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pl-PL"/>
        </w:rPr>
      </w:pPr>
    </w:p>
    <w:p w:rsidR="00BD6AF5" w:rsidRDefault="00BD6AF5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BD6AF5" w:rsidRDefault="00BD6AF5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BD6AF5" w:rsidRDefault="00BD6AF5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BD6AF5" w:rsidRDefault="00BD6AF5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2357FB" w:rsidRDefault="002357FB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5961F0" w:rsidRPr="005961F0" w:rsidRDefault="005961F0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</w:t>
      </w:r>
    </w:p>
    <w:p w:rsidR="00AF7746" w:rsidRDefault="005961F0" w:rsidP="005E7CE0">
      <w:pPr>
        <w:widowControl w:val="0"/>
        <w:spacing w:after="0" w:line="240" w:lineRule="auto"/>
        <w:ind w:left="3828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do Zarządzenia Nr </w:t>
      </w:r>
      <w:r w:rsidR="00DB792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02/2022</w:t>
      </w:r>
    </w:p>
    <w:p w:rsidR="005961F0" w:rsidRDefault="00AF7746" w:rsidP="005E7CE0">
      <w:pPr>
        <w:widowControl w:val="0"/>
        <w:spacing w:after="0" w:line="240" w:lineRule="auto"/>
        <w:ind w:left="3828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Wójta Gminy Bielsk</w:t>
      </w:r>
      <w:r w:rsidR="005961F0"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z dnia </w:t>
      </w:r>
      <w:r w:rsidR="00DB79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F42BE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0</w:t>
      </w:r>
      <w:r w:rsidR="00DB79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stycznia 2022</w:t>
      </w:r>
      <w:r w:rsidR="00EB3E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roku</w:t>
      </w:r>
    </w:p>
    <w:p w:rsidR="005961F0" w:rsidRPr="005961F0" w:rsidRDefault="005961F0" w:rsidP="005E7CE0">
      <w:pPr>
        <w:widowControl w:val="0"/>
        <w:spacing w:after="275" w:line="274" w:lineRule="exact"/>
        <w:ind w:left="5245" w:right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5961F0" w:rsidRPr="005961F0" w:rsidRDefault="005961F0" w:rsidP="005E7CE0">
      <w:pPr>
        <w:keepNext/>
        <w:keepLines/>
        <w:widowControl w:val="0"/>
        <w:spacing w:after="268" w:line="230" w:lineRule="exact"/>
        <w:ind w:left="16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3" w:name="bookmark4"/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OGŁOSZENIE</w:t>
      </w:r>
      <w:bookmarkEnd w:id="3"/>
    </w:p>
    <w:p w:rsidR="00AF7746" w:rsidRDefault="00AF7746" w:rsidP="005E7CE0">
      <w:pPr>
        <w:widowControl w:val="0"/>
        <w:spacing w:after="236" w:line="274" w:lineRule="exact"/>
        <w:ind w:left="20" w:right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ogłasza otwarty konkurs ofert na realizację zadań publicznych, z zakresu wspierania i upowszechnia</w:t>
      </w:r>
      <w:r w:rsidR="00275D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nia kultury fizycznej w roku 202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zaprasza do składania ofert. Zlecenie realizacji zadań publicznych nastąpi w formie ich wspierania wraz z udzieleniem dotacji na dofinansowanie realizacji zadania.</w:t>
      </w:r>
    </w:p>
    <w:p w:rsidR="00C22C8B" w:rsidRPr="00C22C8B" w:rsidRDefault="00C22C8B" w:rsidP="005E7CE0">
      <w:pPr>
        <w:pStyle w:val="Nagwek30"/>
        <w:keepNext/>
        <w:keepLines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64" w:line="278" w:lineRule="exact"/>
        <w:ind w:left="720" w:right="260"/>
        <w:jc w:val="both"/>
      </w:pPr>
      <w:bookmarkStart w:id="4" w:name="bookmark5"/>
      <w:r>
        <w:rPr>
          <w:rStyle w:val="Nagwek3"/>
          <w:b/>
          <w:bCs/>
          <w:color w:val="000000"/>
        </w:rPr>
        <w:t xml:space="preserve">Rodzaj zadania, warunki realizacji i wysokość środków publicznych, które </w:t>
      </w:r>
      <w:r w:rsidR="002E70FF">
        <w:rPr>
          <w:rStyle w:val="Nagwek3"/>
          <w:b/>
          <w:bCs/>
          <w:color w:val="000000"/>
        </w:rPr>
        <w:t>Gmina</w:t>
      </w:r>
      <w:r>
        <w:rPr>
          <w:rStyle w:val="Nagwek3"/>
          <w:b/>
          <w:bCs/>
          <w:color w:val="000000"/>
        </w:rPr>
        <w:t xml:space="preserve"> ma zamiar przeznaczyć na realizację tego zadania:</w:t>
      </w:r>
      <w:bookmarkEnd w:id="4"/>
    </w:p>
    <w:tbl>
      <w:tblPr>
        <w:tblW w:w="10116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6598"/>
        <w:gridCol w:w="2552"/>
      </w:tblGrid>
      <w:tr w:rsidR="00AF7746" w:rsidRPr="00AF7746" w:rsidTr="00BA7E3D"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F7746" w:rsidRPr="00AF7746" w:rsidRDefault="00AF7746" w:rsidP="005E7CE0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 </w:t>
            </w:r>
          </w:p>
          <w:p w:rsidR="00AF7746" w:rsidRPr="00AF7746" w:rsidRDefault="00AF7746" w:rsidP="005E7CE0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  </w:t>
            </w:r>
            <w:r w:rsidRPr="00AF77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Lp.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F7746" w:rsidRPr="00AF7746" w:rsidRDefault="00AF7746" w:rsidP="005E7CE0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 </w:t>
            </w:r>
          </w:p>
          <w:p w:rsidR="00AF7746" w:rsidRPr="00AF7746" w:rsidRDefault="00AF7746" w:rsidP="005E7CE0">
            <w:pPr>
              <w:numPr>
                <w:ilvl w:val="4"/>
                <w:numId w:val="3"/>
              </w:numPr>
              <w:tabs>
                <w:tab w:val="left" w:pos="0"/>
              </w:tabs>
              <w:suppressAutoHyphens/>
              <w:spacing w:before="28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Nazwa  zadania 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AF7746" w:rsidRPr="00AF7746" w:rsidRDefault="00AF7746" w:rsidP="00FC0007">
            <w:pPr>
              <w:suppressAutoHyphens/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</w:t>
            </w:r>
          </w:p>
          <w:p w:rsidR="00AF7746" w:rsidRPr="00AF7746" w:rsidRDefault="00AF7746" w:rsidP="00FC000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dotacji na zadanie</w:t>
            </w:r>
          </w:p>
          <w:p w:rsidR="00AF7746" w:rsidRPr="00AF7746" w:rsidRDefault="00AF7746" w:rsidP="00FC0007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zł.</w:t>
            </w:r>
          </w:p>
        </w:tc>
      </w:tr>
      <w:tr w:rsidR="00AF7746" w:rsidRPr="00AF7746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F7746" w:rsidRPr="00AF7746" w:rsidRDefault="00AF7746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F774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1. 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F7746" w:rsidRPr="00A67693" w:rsidRDefault="00BA7E3D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BA7E3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obiektach sportowych w gminie Bielsk imprez, zawodów  i rozgrywek sportowych z udziałem  mieszkańców ze szczególnym uwzględnieniem </w:t>
            </w:r>
            <w:r w:rsid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piłki nożnej</w:t>
            </w:r>
            <w:r w:rsidRPr="00BA7E3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AF7746" w:rsidRPr="00AF7746" w:rsidRDefault="00333B1E" w:rsidP="00136C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2026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136C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FD1B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 000,00</w:t>
            </w:r>
          </w:p>
        </w:tc>
      </w:tr>
      <w:tr w:rsidR="00FD1BBA" w:rsidRPr="00AF7746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1BBA" w:rsidRPr="00AF7746" w:rsidRDefault="00FD1BB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1BBA" w:rsidRPr="00BA7E3D" w:rsidRDefault="00FD1BBA" w:rsidP="0068062D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Organizacja na obiektach sportowych w gminie Bielsk imprez, zawodów  i rozgrywek sportowych z udziałem  mieszkańców ze szczególnym uwzględnieniem brydża sportowego.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D1BBA" w:rsidRDefault="00FD1BBA" w:rsidP="00333B1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333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 000,00</w:t>
            </w:r>
          </w:p>
        </w:tc>
      </w:tr>
      <w:tr w:rsidR="00FD1BBA" w:rsidRPr="00AF7746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1BBA" w:rsidRPr="00AF7746" w:rsidRDefault="00FD1BB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1BBA" w:rsidRPr="00BA7E3D" w:rsidRDefault="00FD1BBA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obiektach sportowych w gminie Bielsk imprez, zawodów  i rozgrywek sportowych z udziałem  mieszkańców ze szczególnym uwzględnieniem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judo</w:t>
            </w: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D1BBA" w:rsidRDefault="006D5A28" w:rsidP="006D5A2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333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 xml:space="preserve"> 000</w:t>
            </w:r>
            <w:r w:rsidR="00FD1B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</w:tr>
    </w:tbl>
    <w:p w:rsidR="00AF7746" w:rsidRPr="005961F0" w:rsidRDefault="00AF7746" w:rsidP="005E7CE0">
      <w:pPr>
        <w:widowControl w:val="0"/>
        <w:spacing w:after="236" w:line="274" w:lineRule="exact"/>
        <w:ind w:left="20" w:right="2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22C8B" w:rsidRPr="00C22C8B" w:rsidRDefault="00C22C8B" w:rsidP="005E7CE0">
      <w:pPr>
        <w:keepNext/>
        <w:keepLines/>
        <w:widowControl w:val="0"/>
        <w:numPr>
          <w:ilvl w:val="0"/>
          <w:numId w:val="3"/>
        </w:numPr>
        <w:tabs>
          <w:tab w:val="clear" w:pos="0"/>
          <w:tab w:val="left" w:pos="708"/>
        </w:tabs>
        <w:spacing w:after="88" w:line="230" w:lineRule="exact"/>
        <w:ind w:left="42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II. 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Zasady przyznawania dotacji:</w:t>
      </w:r>
    </w:p>
    <w:p w:rsidR="00C22C8B" w:rsidRPr="00C22C8B" w:rsidRDefault="00C22C8B" w:rsidP="00136C9E">
      <w:pPr>
        <w:widowControl w:val="0"/>
        <w:numPr>
          <w:ilvl w:val="0"/>
          <w:numId w:val="5"/>
        </w:numPr>
        <w:tabs>
          <w:tab w:val="left" w:pos="260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Postępowanie w sprawie przyznania dotacji odbywać się będzie zgodnie z zasadami określonymi </w:t>
      </w:r>
      <w:r w:rsidR="00A3214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ustawie z dnia 24 kwietnia 2003 r. o działalności pożytku publicznego i o wolontariacie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Dz. U. z 2020 r. poz. 1057 z </w:t>
      </w:r>
      <w:proofErr w:type="spellStart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).</w:t>
      </w:r>
    </w:p>
    <w:p w:rsidR="00C22C8B" w:rsidRPr="00F42BE3" w:rsidRDefault="00C22C8B" w:rsidP="005E7CE0">
      <w:pPr>
        <w:widowControl w:val="0"/>
        <w:numPr>
          <w:ilvl w:val="0"/>
          <w:numId w:val="5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Dofinansowanie nie może przekraczać 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0 % całkowitych kosztów zadania.</w:t>
      </w:r>
    </w:p>
    <w:p w:rsidR="00F42BE3" w:rsidRPr="00C22C8B" w:rsidRDefault="00F42BE3" w:rsidP="005E7CE0">
      <w:pPr>
        <w:widowControl w:val="0"/>
        <w:numPr>
          <w:ilvl w:val="0"/>
          <w:numId w:val="5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</w:t>
      </w:r>
      <w:r w:rsidR="00252BE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ramach  przyznanych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środków finansowych wynagrodzenie osobowe nie może przekroczyć 50 % kwoty dotacji.</w:t>
      </w:r>
    </w:p>
    <w:p w:rsidR="00C22C8B" w:rsidRPr="00C22C8B" w:rsidRDefault="00C22C8B" w:rsidP="007D0E2F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Środki pochodzące z dotacji nie mogą być wykorzystane na: zakup gruntów, działalność gospodarczą</w:t>
      </w:r>
      <w:r w:rsidR="00252BE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bookmarkStart w:id="5" w:name="_GoBack"/>
      <w:bookmarkEnd w:id="5"/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działalność polityczną i religijną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C22C8B" w:rsidRPr="00C22C8B" w:rsidRDefault="00C22C8B" w:rsidP="007D0E2F">
      <w:pPr>
        <w:widowControl w:val="0"/>
        <w:numPr>
          <w:ilvl w:val="0"/>
          <w:numId w:val="5"/>
        </w:numPr>
        <w:tabs>
          <w:tab w:val="left" w:pos="284"/>
        </w:tabs>
        <w:spacing w:after="215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Organizator konkursu zastrzega sobie możliwość zmniejszania wielkości przyznanego dofinansowania w stosunku do wnioskowanej kwoty.</w:t>
      </w:r>
    </w:p>
    <w:p w:rsidR="00C22C8B" w:rsidRPr="00C22C8B" w:rsidRDefault="00C22C8B" w:rsidP="005E7CE0">
      <w:pPr>
        <w:keepNext/>
        <w:keepLines/>
        <w:widowControl w:val="0"/>
        <w:numPr>
          <w:ilvl w:val="0"/>
          <w:numId w:val="3"/>
        </w:numPr>
        <w:tabs>
          <w:tab w:val="clear" w:pos="0"/>
          <w:tab w:val="left" w:pos="1591"/>
        </w:tabs>
        <w:spacing w:after="88" w:line="230" w:lineRule="exact"/>
        <w:ind w:left="42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III. 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Termin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ab/>
        <w:t>realizacji zadania</w:t>
      </w:r>
    </w:p>
    <w:p w:rsidR="00C22C8B" w:rsidRDefault="00C22C8B" w:rsidP="005E7CE0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Zadanie powinno być zrealizowane nie później niż do 31 grudnia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202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:rsidR="00A972A3" w:rsidRDefault="00A972A3" w:rsidP="00EA6E17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C22C8B" w:rsidRDefault="00C22C8B" w:rsidP="00252BED">
      <w:pPr>
        <w:widowControl w:val="0"/>
        <w:spacing w:after="0" w:line="274" w:lineRule="exact"/>
        <w:ind w:left="426" w:right="280" w:hanging="14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</w:t>
      </w:r>
      <w:r w:rsidRPr="00C22C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Pr="00C22C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Warunki realizacji zadania</w:t>
      </w:r>
    </w:p>
    <w:p w:rsidR="00C22C8B" w:rsidRDefault="00C22C8B" w:rsidP="005E7CE0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C22C8B" w:rsidRPr="00C400B2" w:rsidRDefault="00C22C8B" w:rsidP="00C400B2">
      <w:pPr>
        <w:widowControl w:val="0"/>
        <w:numPr>
          <w:ilvl w:val="0"/>
          <w:numId w:val="6"/>
        </w:numPr>
        <w:tabs>
          <w:tab w:val="left" w:pos="246"/>
        </w:tabs>
        <w:spacing w:after="0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Działania, których realizację należy uwzględnić przy planowaniu zadania (pkt III 8 oferty</w:t>
      </w:r>
      <w:r w:rsidR="00C400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400B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dotyczącej realizacji innych zadań ):</w:t>
      </w:r>
    </w:p>
    <w:p w:rsidR="00C22C8B" w:rsidRPr="00C22C8B" w:rsidRDefault="00C22C8B" w:rsidP="005E7CE0">
      <w:pPr>
        <w:widowControl w:val="0"/>
        <w:numPr>
          <w:ilvl w:val="0"/>
          <w:numId w:val="7"/>
        </w:numPr>
        <w:tabs>
          <w:tab w:val="left" w:pos="18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działania bezpośrednio związane z realizacją zadania,</w:t>
      </w:r>
    </w:p>
    <w:p w:rsidR="00C22C8B" w:rsidRPr="00136C9E" w:rsidRDefault="00C22C8B" w:rsidP="005E7CE0">
      <w:pPr>
        <w:widowControl w:val="0"/>
        <w:numPr>
          <w:ilvl w:val="0"/>
          <w:numId w:val="7"/>
        </w:numPr>
        <w:tabs>
          <w:tab w:val="left" w:pos="17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prowadzeni</w:t>
      </w:r>
      <w:r w:rsidR="00A972A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dokumentacji z realizacji zadania,</w:t>
      </w:r>
    </w:p>
    <w:p w:rsidR="00C22C8B" w:rsidRPr="00C22C8B" w:rsidRDefault="00C22C8B" w:rsidP="005E7CE0">
      <w:pPr>
        <w:widowControl w:val="0"/>
        <w:numPr>
          <w:ilvl w:val="0"/>
          <w:numId w:val="7"/>
        </w:numPr>
        <w:tabs>
          <w:tab w:val="left" w:pos="19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regulowani</w:t>
      </w:r>
      <w:r w:rsidR="00A972A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zobowiązań powstałych w związku z realizacją zadania, w tym również podatków i składek od osób fizycznych zatrudnionych przy projekcie.</w:t>
      </w:r>
    </w:p>
    <w:p w:rsidR="00C22C8B" w:rsidRPr="00C22C8B" w:rsidRDefault="00C22C8B" w:rsidP="005E7CE0">
      <w:pPr>
        <w:widowControl w:val="0"/>
        <w:numPr>
          <w:ilvl w:val="0"/>
          <w:numId w:val="6"/>
        </w:numPr>
        <w:tabs>
          <w:tab w:val="left" w:pos="275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zawarte w ofercie może być realizowane wspólnie przez więcej niż jeden podmiot, jeżeli oferta została złożona wspólnie. W takim przypadku wszystkie podmioty ponoszą odpowiedzialność solidarną za realizację i rozliczenie zadania.</w:t>
      </w:r>
    </w:p>
    <w:p w:rsidR="00C22C8B" w:rsidRPr="00A67693" w:rsidRDefault="00C22C8B" w:rsidP="00136C9E">
      <w:pPr>
        <w:widowControl w:val="0"/>
        <w:numPr>
          <w:ilvl w:val="0"/>
          <w:numId w:val="7"/>
        </w:numPr>
        <w:tabs>
          <w:tab w:val="left" w:pos="309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Podmioty, które nie mają możliwości samodzielnej realizacji zadania, zgodnie z art. 16 ust. 7 ustawy </w:t>
      </w:r>
      <w:r w:rsidR="00A3214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Dz. U. z 2020 r. poz. 1057 z </w:t>
      </w:r>
      <w:proofErr w:type="spellStart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 powinny przedstawić w ofercie informację na ten temat ze wskazaniem zakresu w jakim zadanie będzie realizowane przez podwykonawców (pkt V 4 oferty</w:t>
      </w:r>
      <w:r w:rsid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dotyczącej innych zadań).</w:t>
      </w:r>
    </w:p>
    <w:p w:rsidR="00BC77FE" w:rsidRPr="00BC77FE" w:rsidRDefault="00BC77FE" w:rsidP="005E7CE0">
      <w:pPr>
        <w:widowControl w:val="0"/>
        <w:numPr>
          <w:ilvl w:val="0"/>
          <w:numId w:val="6"/>
        </w:numPr>
        <w:tabs>
          <w:tab w:val="left" w:pos="31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Podmioty, które otrzymają dotację na realizację zadania, są zobowiązane zamieścić w sposób czytelny informację w wydawanych przez siebie, w ramach zadania, publikacjach, materiałach informacyjnych, promocyjnych i reklamowych, poprzez media, w tym na swojej stronie internetowej, jak również stosownie do charakteru zadania, poprzez widoczną w miejscu jego realizacji tablicę lub przez ustną informację kierowaną do odbiorców, o fakcie dofinansowania realizacji zadania przez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Gminę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w następującym brzmieniu:</w:t>
      </w:r>
    </w:p>
    <w:p w:rsidR="00BC77FE" w:rsidRPr="00BC77FE" w:rsidRDefault="00BC77FE" w:rsidP="005E7CE0">
      <w:pPr>
        <w:widowControl w:val="0"/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„Zadanie/nazwa zadania zostało/jest zrealizowane/realizowane dzięki finansowaniu/ dofinansowaniu ze środków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”; „Publikacja została wydana dzięki finansowaniu/ dofinansowaniu ze środków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”.</w:t>
      </w:r>
    </w:p>
    <w:p w:rsidR="00BC77FE" w:rsidRPr="00BC77FE" w:rsidRDefault="00BC77FE" w:rsidP="005E7CE0">
      <w:pPr>
        <w:widowControl w:val="0"/>
        <w:numPr>
          <w:ilvl w:val="0"/>
          <w:numId w:val="6"/>
        </w:numPr>
        <w:tabs>
          <w:tab w:val="left" w:pos="285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Podmioty realizujące zadanie powinny posiadać niezbędne warunki i doświadczenie w realizacji zadań o podobnym charakterze, w tym:</w:t>
      </w:r>
    </w:p>
    <w:p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179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kadrę:</w:t>
      </w:r>
    </w:p>
    <w:p w:rsidR="00BC77FE" w:rsidRPr="00BC77FE" w:rsidRDefault="00BC77FE" w:rsidP="005E7CE0">
      <w:pPr>
        <w:widowControl w:val="0"/>
        <w:numPr>
          <w:ilvl w:val="0"/>
          <w:numId w:val="8"/>
        </w:numPr>
        <w:tabs>
          <w:tab w:val="left" w:pos="765"/>
        </w:tabs>
        <w:spacing w:after="0" w:line="230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specjalistów o kwalifikacjach potwierdzonych dokumentami;</w:t>
      </w:r>
    </w:p>
    <w:p w:rsidR="00BC77FE" w:rsidRPr="00BC77FE" w:rsidRDefault="00BC77FE" w:rsidP="005E7CE0">
      <w:pPr>
        <w:widowControl w:val="0"/>
        <w:numPr>
          <w:ilvl w:val="0"/>
          <w:numId w:val="8"/>
        </w:numPr>
        <w:tabs>
          <w:tab w:val="left" w:pos="755"/>
        </w:tabs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przeszkolonych wolontariuszy.</w:t>
      </w:r>
    </w:p>
    <w:p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318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bazę lokalową (własną lub potwierdzoną umową np. przyrzeczenia, najmu/użyczenia) umożliwiającą realizację zadania,</w:t>
      </w:r>
    </w:p>
    <w:p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347"/>
        </w:tabs>
        <w:spacing w:after="9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dokumentację potwierdzającą wcześniejszą realizację zadań o podobnym charakterze (np. recenzje, fotografie, foldery) o ile takie zadania były przez podmiot realizowane.</w:t>
      </w:r>
    </w:p>
    <w:p w:rsidR="00BC77FE" w:rsidRPr="00BC77FE" w:rsidRDefault="00BC77FE" w:rsidP="005E7CE0">
      <w:pPr>
        <w:widowControl w:val="0"/>
        <w:spacing w:after="14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Kalkulacja kosztów zadania, zawarta w ofercie, powinna opierać się o ww. kryteria.</w:t>
      </w:r>
    </w:p>
    <w:p w:rsidR="00684C11" w:rsidRPr="007948BB" w:rsidRDefault="00684C11" w:rsidP="005E7CE0">
      <w:pPr>
        <w:widowControl w:val="0"/>
        <w:tabs>
          <w:tab w:val="left" w:pos="232"/>
        </w:tabs>
        <w:spacing w:after="275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Praca wolontariuszy stanowi wkład osobowy organizacji i powinna być ujęta w ofercie – wycena pracy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wolontariuszy może stanowić finansowy wkład własny organizacji.</w:t>
      </w:r>
    </w:p>
    <w:p w:rsidR="00BC77FE" w:rsidRPr="00C22C8B" w:rsidRDefault="00BC77FE" w:rsidP="005E7CE0">
      <w:pPr>
        <w:widowControl w:val="0"/>
        <w:tabs>
          <w:tab w:val="left" w:pos="232"/>
        </w:tabs>
        <w:spacing w:after="275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Podmiot, realizując zadanie, zobowiązany jest do stosowania przepisów prawa, w szczególności ustawy </w:t>
      </w:r>
      <w:r w:rsidR="00A3214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29 sierpnia 1997 r. o ochronie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danych osobowych (Dz.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0141BE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0141BE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1781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zm.), ustawy 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27 sierpnia 2009 r. o fin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ansach publicznych (Dz.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21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305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</w:t>
      </w:r>
      <w:proofErr w:type="spellStart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6E782C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6E782C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zm</w:t>
      </w:r>
      <w:proofErr w:type="spellEnd"/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oraz ustawy z dnia 29 września 1994 r. o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rachunkowości (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2021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2017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zm.) oraz ustawy z dnia </w:t>
      </w:r>
      <w:r w:rsidR="00696D23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11 września 2019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 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prawo zamówień publicznych (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21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poz.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1129 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</w:t>
      </w:r>
      <w:proofErr w:type="spellStart"/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C22C8B" w:rsidRDefault="00C22C8B" w:rsidP="005E7CE0">
      <w:pPr>
        <w:pStyle w:val="Teksttreci51"/>
        <w:shd w:val="clear" w:color="auto" w:fill="auto"/>
        <w:spacing w:before="0" w:after="0" w:line="230" w:lineRule="exact"/>
        <w:ind w:left="40"/>
      </w:pPr>
      <w:r>
        <w:rPr>
          <w:rStyle w:val="Teksttreci50"/>
          <w:b/>
          <w:bCs/>
          <w:i/>
          <w:iCs/>
          <w:color w:val="000000"/>
        </w:rPr>
        <w:t>Pouczenie:</w:t>
      </w:r>
    </w:p>
    <w:p w:rsidR="00C400B2" w:rsidRPr="00C400B2" w:rsidRDefault="00C22C8B" w:rsidP="00C400B2">
      <w:pPr>
        <w:pStyle w:val="Teksttreci61"/>
        <w:shd w:val="clear" w:color="auto" w:fill="auto"/>
        <w:spacing w:before="0"/>
        <w:ind w:left="40" w:right="20"/>
        <w:rPr>
          <w:color w:val="000000"/>
          <w:shd w:val="clear" w:color="auto" w:fill="FFFFFF"/>
        </w:rPr>
      </w:pPr>
      <w:r>
        <w:rPr>
          <w:rStyle w:val="Teksttreci6"/>
          <w:i/>
          <w:iCs/>
          <w:color w:val="000000"/>
        </w:rPr>
        <w:t>Za podwykonawcę należy uznać organizację pozarządową, podmiot, o którym mowa w art. 3 ust. 3 ustawy o działalności pożytku publicznego i o wolontariacie (inne, niż ten, który składa ofertę) lub przedsiębiorcę, który współrealizuje część zadania publicznego (mogącą samodzielnie stanowić wyodrębnioną całość) poprzez sprzedaż usług, których zakup - za pośrednictwem środków pochodzących z dotacji - dokonuje podmiot, któremu zlecono realizację zadania publicznego, zgodnie z art. 16 ust. 7 ustawy o działalności pożytku publicznego i o wolontariacie.</w:t>
      </w:r>
    </w:p>
    <w:p w:rsidR="00C22C8B" w:rsidRDefault="00BC77FE" w:rsidP="00252BED">
      <w:pPr>
        <w:widowControl w:val="0"/>
        <w:tabs>
          <w:tab w:val="left" w:pos="232"/>
        </w:tabs>
        <w:spacing w:after="275" w:line="274" w:lineRule="exact"/>
        <w:ind w:left="40" w:firstLine="38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V. Termin i warunki składania ofert.</w:t>
      </w:r>
    </w:p>
    <w:p w:rsidR="00BC77FE" w:rsidRPr="00912674" w:rsidRDefault="00BC77FE" w:rsidP="005E7CE0">
      <w:pPr>
        <w:widowControl w:val="0"/>
        <w:numPr>
          <w:ilvl w:val="0"/>
          <w:numId w:val="9"/>
        </w:numPr>
        <w:tabs>
          <w:tab w:val="left" w:pos="410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Oferty należy skład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ać wyłącznie na drukach, które określa rozporządzenie Przewodniczącego Komitetu ds. Pożytku Publicznego z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dnia 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24 października 2018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r. w sprawie wzoru ofert i ramow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wzor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ów umów dotyczących realizacji zadań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publicznych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wzor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ów sprawozdań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wykonania 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zadania (Dz. U. z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20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18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poz. 2057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). </w:t>
      </w:r>
    </w:p>
    <w:p w:rsidR="00BC77FE" w:rsidRPr="00BC77FE" w:rsidRDefault="00BC77FE" w:rsidP="005E7CE0">
      <w:pPr>
        <w:widowControl w:val="0"/>
        <w:numPr>
          <w:ilvl w:val="0"/>
          <w:numId w:val="9"/>
        </w:numPr>
        <w:tabs>
          <w:tab w:val="left" w:pos="338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Oferty należy składać w zamkniętych kopertach w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Sekretariacie Urzędu Gminy (pok. 111)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codziennie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w godz. 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8.00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-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15.00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nieprzekraczalnym terminie do dnia </w:t>
      </w:r>
      <w:r w:rsidR="00FC000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="00F42BE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31</w:t>
      </w:r>
      <w:r w:rsidR="005258C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stycznia</w:t>
      </w:r>
      <w:r w:rsidR="00FC000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20</w:t>
      </w:r>
      <w:r w:rsidR="000141B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</w:t>
      </w:r>
      <w:r w:rsidR="00F42BE3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</w:t>
      </w:r>
      <w:r w:rsidRPr="006E782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roku</w:t>
      </w:r>
      <w:r w:rsidRPr="006E782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godz. 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15.0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0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sekretariatu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lub przesyłać na adres: 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Gminy w Bielsku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Plac Wolności 3A, 09 – 230 Bielsk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sekretariatu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).</w:t>
      </w:r>
    </w:p>
    <w:p w:rsidR="00BC77FE" w:rsidRPr="00BC77FE" w:rsidRDefault="00BC77FE" w:rsidP="005E7CE0">
      <w:pPr>
        <w:keepNext/>
        <w:keepLines/>
        <w:widowControl w:val="0"/>
        <w:spacing w:after="244" w:line="278" w:lineRule="exact"/>
        <w:ind w:left="40" w:right="4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6" w:name="bookmark6"/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Oferta, która wpłynie po ww. terminie, nie będzie objętą procedurą konkursową i pozostawia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się ją bez rozpatrzenia.</w:t>
      </w:r>
      <w:bookmarkEnd w:id="6"/>
    </w:p>
    <w:p w:rsidR="00BC77FE" w:rsidRPr="00BC77FE" w:rsidRDefault="00BC77FE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:rsidR="00BC77FE" w:rsidRPr="00BC77FE" w:rsidRDefault="00BC77FE" w:rsidP="005E7CE0">
      <w:pPr>
        <w:widowControl w:val="0"/>
        <w:numPr>
          <w:ilvl w:val="0"/>
          <w:numId w:val="10"/>
        </w:numPr>
        <w:tabs>
          <w:tab w:val="left" w:pos="362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ostatniej stronie oferty (w wyznaczonym miejscu) należy dokładnie wpisać wszystkie załączniki.</w:t>
      </w:r>
    </w:p>
    <w:p w:rsidR="00BC77FE" w:rsidRPr="00BC77FE" w:rsidRDefault="00BC77FE" w:rsidP="005E7CE0">
      <w:pPr>
        <w:widowControl w:val="0"/>
        <w:numPr>
          <w:ilvl w:val="0"/>
          <w:numId w:val="10"/>
        </w:numPr>
        <w:tabs>
          <w:tab w:val="left" w:pos="314"/>
        </w:tabs>
        <w:spacing w:after="233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trakcie pracy komisja konkursowa może poprosić oferenta o dodatkowe informacje dotyczące oferty. Ewentualne uzupełnienia i wyjaśnienia oferty nie mogą dotyczyć kwestii formalnych oferty, a w części merytorycznej nie mogą zmienić zakresu proponowanego zadania.</w:t>
      </w:r>
    </w:p>
    <w:p w:rsidR="00BC77FE" w:rsidRPr="00BC77FE" w:rsidRDefault="00BC77FE" w:rsidP="005E7CE0">
      <w:pPr>
        <w:widowControl w:val="0"/>
        <w:spacing w:after="0" w:line="283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Przed złożeniem oferty stosownych wyjaśnień mogą udzielać:</w:t>
      </w:r>
    </w:p>
    <w:p w:rsidR="00BC77FE" w:rsidRDefault="00BC77FE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Pr</w:t>
      </w:r>
      <w:r w:rsidR="006D7A2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acownicy Urzędu Gminy w Bielsku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Mariusz Piechowski i Bogdan Sieradzki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(pok. </w:t>
      </w:r>
      <w:r w:rsidR="006B1F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202</w:t>
      </w:r>
      <w:r w:rsidR="00C41A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tel. 24 </w:t>
      </w:r>
      <w:r w:rsidR="00E82E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2650125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codziennie w godz. </w:t>
      </w:r>
      <w:r w:rsidR="006E782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8:00-15:0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5E7CE0" w:rsidRDefault="005E7CE0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E7CE0" w:rsidRPr="00BC77FE" w:rsidRDefault="005E7CE0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E7CE0" w:rsidRPr="005E7CE0" w:rsidRDefault="005E7CE0" w:rsidP="005E7CE0">
      <w:pPr>
        <w:keepNext/>
        <w:keepLines/>
        <w:widowControl w:val="0"/>
        <w:numPr>
          <w:ilvl w:val="0"/>
          <w:numId w:val="11"/>
        </w:numPr>
        <w:tabs>
          <w:tab w:val="left" w:pos="735"/>
        </w:tabs>
        <w:spacing w:after="148" w:line="230" w:lineRule="exact"/>
        <w:ind w:left="740" w:hanging="36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7" w:name="bookmark7"/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Wymagana dokumentacja - warunki formalne</w:t>
      </w:r>
      <w:bookmarkEnd w:id="7"/>
    </w:p>
    <w:p w:rsidR="005E7CE0" w:rsidRPr="005E7CE0" w:rsidRDefault="005E7CE0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Dokumenty podstawowe:</w:t>
      </w:r>
    </w:p>
    <w:p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328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Prawidłowo wypełniony formularz oferty podpisany przez osoby upoważnione do składania oświadczeń woli, zgodnie z wyciągiem z Krajowego Rejestru Sądowego lub zgodnie z innym dokumentem potwierdzającym status prawny podmiotu i umocowanie osób go reprezentujących.</w:t>
      </w:r>
    </w:p>
    <w:p w:rsidR="005E7CE0" w:rsidRPr="005E7CE0" w:rsidRDefault="005E7CE0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75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Ofertę oraz załączniki należy składać w jednym egzemplarzu.</w:t>
      </w:r>
    </w:p>
    <w:p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85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Oferta musi być wypełniona komputerowo lub czytelnie długopisem.</w:t>
      </w:r>
    </w:p>
    <w:p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38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Wszystkie pola oferty muszą zostać czytelnie wypełnione. W pola, które nie odnoszą się do oferenta, należy wpisać „nie dotyczy” lub postawić kreskę.</w:t>
      </w:r>
    </w:p>
    <w:p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9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opcji „niepotrzebne skreślić”, należy dokonać właściwego wyboru.</w:t>
      </w:r>
    </w:p>
    <w:p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99"/>
        </w:tabs>
        <w:spacing w:after="12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miejscach do tego wskazanych należy podać daty oraz wstawić odpowiednie informacje.</w:t>
      </w:r>
    </w:p>
    <w:p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99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Kopia aktualnego odpisu z Krajowego Rejestru Sądowego, innego rejestru lub ewidencji (odpis musi być zgodny z aktualnym stanem faktycznym i prawnym, niezależnie od tego, kiedy został wydany).</w:t>
      </w:r>
    </w:p>
    <w:p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90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75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Pełnomocnictwa do działania w imieniu organizacji w przypadku, gdy ofertę o dotacje podpisują osoby inne niż wskazane do reprezentacji zgodnie z rejestrem.</w:t>
      </w:r>
    </w:p>
    <w:p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3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Ofertę, i inne dokumenty załączone do oferty muszą podpisywać osoby uprawnione do reprezentowania danego podmiotu i składania oświadczeń woli w jego imieniu.</w:t>
      </w:r>
    </w:p>
    <w:p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26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Jeżeli osoby uprawnione nie dysponują pieczątkami imiennymi, podpis musi być złożony pełnym imieniem i nazwiskiem (czytelnie) z zaznaczeniem pełnionej funkcji.</w:t>
      </w:r>
    </w:p>
    <w:p w:rsidR="005E7CE0" w:rsidRPr="005E7CE0" w:rsidRDefault="005E7CE0" w:rsidP="00A67693">
      <w:pPr>
        <w:widowControl w:val="0"/>
        <w:numPr>
          <w:ilvl w:val="0"/>
          <w:numId w:val="15"/>
        </w:numPr>
        <w:tabs>
          <w:tab w:val="left" w:pos="30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gdy załączniki do oferty są składne w formie kserokopii, muszą być poświadczone za zgodność z oryginałem przez osoby uprawnione do reprezentowania danego podmiotu</w:t>
      </w:r>
      <w:r w:rsidR="00A67693"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do</w:t>
      </w:r>
      <w:r w:rsid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składania oświadczeń woli w jego imieniu.</w:t>
      </w:r>
    </w:p>
    <w:p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289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złożenia załącznika w formie wydruku komputerowego, musi być on podpisany jak oryginał i opatrzony datą.</w:t>
      </w:r>
    </w:p>
    <w:p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gdy oferta jest składana przez więcej niż jeden podmiot, każdy z podmiotów zobowiązany jest do załączenia kompletu dokumentów podstawowych (dział VI pkt. 1-4).)</w:t>
      </w:r>
    </w:p>
    <w:p w:rsidR="005E7CE0" w:rsidRDefault="005E7CE0" w:rsidP="005E7CE0">
      <w:pPr>
        <w:widowControl w:val="0"/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53D0" w:rsidRPr="005E7CE0" w:rsidRDefault="00B253D0" w:rsidP="005E7CE0">
      <w:pPr>
        <w:widowControl w:val="0"/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E7CE0" w:rsidRPr="005E7CE0" w:rsidRDefault="005E7CE0" w:rsidP="005E7CE0">
      <w:pPr>
        <w:widowControl w:val="0"/>
        <w:spacing w:after="113" w:line="27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Złożenie oferty bez wszystkich wymaganych, prawidłowo wypełnionych i podpisanych, załączników spowoduje ODRZUCENIE oferty z przyczyn formalnych.</w:t>
      </w:r>
    </w:p>
    <w:p w:rsidR="005E7CE0" w:rsidRPr="005E7CE0" w:rsidRDefault="005E7CE0" w:rsidP="005E7CE0">
      <w:pPr>
        <w:widowControl w:val="0"/>
        <w:spacing w:after="128" w:line="283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Złożenie oferty nie jest równoznaczne z zapewnieniem przyznania dotacji lub przyznaniem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dotacji </w:t>
      </w:r>
      <w:r w:rsidR="004E5A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br/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w oczekiwanej wysokości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</w:t>
      </w:r>
    </w:p>
    <w:p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Dokumenty składane w przypadku otrzymania dotacji</w:t>
      </w:r>
    </w:p>
    <w:p w:rsidR="005E7CE0" w:rsidRPr="005E7CE0" w:rsidRDefault="005E7CE0" w:rsidP="005E7CE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Oferent zobowiązany jest w terminie do </w:t>
      </w:r>
      <w:r w:rsidR="006E782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21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 od daty otrzymania, od pracownika wydziału/biura, informacji o przyznaniu dotacji, dostarczyć niezbędne dokumenty potrzebne do podpisania umowy, </w:t>
      </w:r>
      <w:r w:rsidR="004E5A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tym:</w:t>
      </w:r>
    </w:p>
    <w:p w:rsidR="005E7CE0" w:rsidRPr="005E7CE0" w:rsidRDefault="005E7CE0" w:rsidP="005E7CE0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zaktualizowany harmonogram i kosztorys realizacji zadania stanowiące załączniki do umowy,</w:t>
      </w:r>
    </w:p>
    <w:p w:rsidR="005E7CE0" w:rsidRPr="005E7CE0" w:rsidRDefault="005E7CE0" w:rsidP="005E7CE0">
      <w:pPr>
        <w:widowControl w:val="0"/>
        <w:numPr>
          <w:ilvl w:val="0"/>
          <w:numId w:val="7"/>
        </w:numPr>
        <w:tabs>
          <w:tab w:val="left" w:pos="24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zmiany danych organizacji, zawartych w ofercie, niezbędnych do przygotowania umowy, należy złożyć oświadczenie oraz załączyć aktualny odpis z Krajowego Rejestru Sądowego, innego rejestru lub ewidencji.</w:t>
      </w:r>
    </w:p>
    <w:p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Pouczenie:</w:t>
      </w:r>
    </w:p>
    <w:p w:rsidR="005E7CE0" w:rsidRPr="005E7CE0" w:rsidRDefault="005E7CE0" w:rsidP="005E7CE0">
      <w:pPr>
        <w:widowControl w:val="0"/>
        <w:numPr>
          <w:ilvl w:val="0"/>
          <w:numId w:val="16"/>
        </w:numPr>
        <w:tabs>
          <w:tab w:val="left" w:pos="24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załączniki powinny być:</w:t>
      </w:r>
    </w:p>
    <w:p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6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sporządzone na drukach zgodnych z procedurą konkursową,,</w:t>
      </w:r>
    </w:p>
    <w:p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wypełnione prawidłowo i zgodne ze złożoną ofertą,</w:t>
      </w:r>
    </w:p>
    <w:p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3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zaktualizowane stosownie do przyznanej dotacji,</w:t>
      </w:r>
    </w:p>
    <w:p w:rsidR="005E7CE0" w:rsidRPr="005E7CE0" w:rsidRDefault="005E7CE0" w:rsidP="005E7CE0">
      <w:pPr>
        <w:widowControl w:val="0"/>
        <w:numPr>
          <w:ilvl w:val="0"/>
          <w:numId w:val="16"/>
        </w:numPr>
        <w:tabs>
          <w:tab w:val="left" w:pos="327"/>
        </w:tabs>
        <w:spacing w:after="155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aktualizacja nie może dotyczyć udziału własnego w zakresie jego zmniejszenia, powodując zmniejszenie wkładu własnego poniżej określonego w dziale II pkt. 3 ogłoszenia (w przypadku ubiegania się o wsparcie realizacji zadania).</w:t>
      </w:r>
    </w:p>
    <w:p w:rsidR="005E7CE0" w:rsidRPr="005E7CE0" w:rsidRDefault="005E7CE0" w:rsidP="005E7CE0">
      <w:pPr>
        <w:widowControl w:val="0"/>
        <w:numPr>
          <w:ilvl w:val="0"/>
          <w:numId w:val="11"/>
        </w:numPr>
        <w:tabs>
          <w:tab w:val="left" w:pos="505"/>
        </w:tabs>
        <w:spacing w:after="148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Termin i tryb wyboru oferty</w:t>
      </w:r>
    </w:p>
    <w:p w:rsidR="005E7CE0" w:rsidRPr="005E7CE0" w:rsidRDefault="005E7CE0" w:rsidP="00136C9E">
      <w:pPr>
        <w:widowControl w:val="0"/>
        <w:numPr>
          <w:ilvl w:val="0"/>
          <w:numId w:val="18"/>
        </w:numPr>
        <w:tabs>
          <w:tab w:val="left" w:pos="289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Oceny złożonych ofert, w oparciu o przepisy 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Dz. U. z 2020 r. poz. 1057 z </w:t>
      </w:r>
      <w:proofErr w:type="spellStart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zm.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oraz kryteria podane w treści niniejszego ogłoszenia, dokona komisja konkursowa.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 analizie złożonych ofert komisja konkursowa przedłoży rekomendacje co do wyboru ofert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Wójtowi Gminy Bielsk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22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693">
        <w:rPr>
          <w:rFonts w:ascii="Times New Roman" w:eastAsia="Times New Roman" w:hAnsi="Times New Roman" w:cs="Times New Roman"/>
          <w:sz w:val="23"/>
          <w:szCs w:val="23"/>
          <w:lang w:eastAsia="pl-PL"/>
        </w:rPr>
        <w:t>Wyboru i ogłoszenia wyników otwartego konkursu ofert dokona Wójt Gminy Bielsk w drodze zarządzenia, nie później niż w terminie do</w:t>
      </w:r>
      <w:r w:rsidR="00A549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F42BE3">
        <w:rPr>
          <w:rFonts w:ascii="Times New Roman" w:eastAsia="Times New Roman" w:hAnsi="Times New Roman" w:cs="Times New Roman"/>
          <w:sz w:val="23"/>
          <w:szCs w:val="23"/>
          <w:lang w:eastAsia="pl-PL"/>
        </w:rPr>
        <w:t>8</w:t>
      </w:r>
      <w:r w:rsidR="00E82E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lutego 20</w:t>
      </w:r>
      <w:r w:rsidR="00B253D0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F42BE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E82E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305F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Ogłoszenie wyników otwartego konkursu ofert zostanie podane do wiadomości publicznej (w Biuletynie Informacji Publicznej, na tablicy ogłoszeń Urzędu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w Bielsku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na stronie internetowej </w:t>
      </w:r>
      <w:hyperlink r:id="rId9" w:history="1">
        <w:r w:rsidRPr="005E7CE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bielsk.pl</w:t>
        </w:r>
      </w:hyperlink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Środki finansowe zostaną rozdzielone pomiędzy podmioty uprawnione, których oferty będą wyłonione w drodze konkursu. Możliwe jest dofinansowanie więcej niż jednej oferty, dofinansowanie jednej oferty lub nie dofinansowywanie żadnej z ofert.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 wyboru i ogłoszenia wyników otwartego konkursu ofert i udzielenia dotacji nie stosuje się trybu odwoławczego.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5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Zarządzenie </w:t>
      </w:r>
      <w:r w:rsid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jest podstawą do zawarcia pisemnej umowy z podmiotem, którego oferta została wybrana.</w:t>
      </w:r>
    </w:p>
    <w:p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89"/>
        </w:tabs>
        <w:spacing w:after="116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Poinformowanie organizacji, których oferty zostały odrzucone w postępowaniu konkursowym, wymaga formy pisemnej.</w:t>
      </w:r>
    </w:p>
    <w:p w:rsidR="005E7CE0" w:rsidRPr="00842CAF" w:rsidRDefault="00842CAF" w:rsidP="005E7CE0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Wójt Gminy Bielsk</w:t>
      </w:r>
      <w:r w:rsidR="005E7CE0" w:rsidRPr="00842C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zastrzega sobie prawo odstąpienia od rozstrzygnięcia, w części lub w całości, otwartego konkursu ofert bez podania przyczyn.</w:t>
      </w:r>
    </w:p>
    <w:p w:rsidR="00842CAF" w:rsidRDefault="00842CAF" w:rsidP="005E7CE0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2CAF" w:rsidRDefault="00842CAF" w:rsidP="005E7CE0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42CAF" w:rsidRPr="00842CAF" w:rsidRDefault="00842CAF" w:rsidP="00842CAF">
      <w:pPr>
        <w:pStyle w:val="Akapitzlist"/>
        <w:keepNext/>
        <w:keepLines/>
        <w:widowControl w:val="0"/>
        <w:numPr>
          <w:ilvl w:val="0"/>
          <w:numId w:val="11"/>
        </w:numPr>
        <w:spacing w:after="124" w:line="278" w:lineRule="exact"/>
        <w:ind w:right="2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Kryteria wyboru ofert</w:t>
      </w:r>
    </w:p>
    <w:p w:rsidR="00842CAF" w:rsidRPr="00842CAF" w:rsidRDefault="00842CAF" w:rsidP="00842CAF">
      <w:pPr>
        <w:widowControl w:val="0"/>
        <w:numPr>
          <w:ilvl w:val="0"/>
          <w:numId w:val="19"/>
        </w:numPr>
        <w:tabs>
          <w:tab w:val="left" w:pos="53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Kryteria formalne:</w:t>
      </w:r>
    </w:p>
    <w:p w:rsidR="00842CAF" w:rsidRPr="00842CAF" w:rsidRDefault="00842CAF" w:rsidP="00136C9E">
      <w:pPr>
        <w:widowControl w:val="0"/>
        <w:numPr>
          <w:ilvl w:val="0"/>
          <w:numId w:val="20"/>
        </w:numPr>
        <w:tabs>
          <w:tab w:val="left" w:pos="29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ocena, czy podmiot składający ofertę jest uprawniony do jej złożenia na podstawie art. 3 ustawy z dnia 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2020 r. poz. 1057 z </w:t>
      </w:r>
      <w:proofErr w:type="spellStart"/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późn</w:t>
      </w:r>
      <w:proofErr w:type="spellEnd"/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zm</w:t>
      </w:r>
      <w:r w:rsidR="00E82E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</w:t>
      </w:r>
    </w:p>
    <w:p w:rsidR="00842CAF" w:rsidRPr="00842CAF" w:rsidRDefault="00842CAF" w:rsidP="00842CAF">
      <w:pPr>
        <w:widowControl w:val="0"/>
        <w:numPr>
          <w:ilvl w:val="0"/>
          <w:numId w:val="20"/>
        </w:numPr>
        <w:tabs>
          <w:tab w:val="left" w:pos="2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 terminowości złożenia oferty zgodnie z działem V ogłoszenia,</w:t>
      </w:r>
    </w:p>
    <w:p w:rsidR="00842CAF" w:rsidRPr="00842CAF" w:rsidRDefault="00842CAF" w:rsidP="00842CAF">
      <w:pPr>
        <w:widowControl w:val="0"/>
        <w:numPr>
          <w:ilvl w:val="0"/>
          <w:numId w:val="20"/>
        </w:numPr>
        <w:tabs>
          <w:tab w:val="left" w:pos="279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 kompletności załączonej dokumentacji, o której mowa w dziale VI ogłoszenia.</w:t>
      </w:r>
    </w:p>
    <w:p w:rsidR="00842CAF" w:rsidRPr="00842CAF" w:rsidRDefault="00842CAF" w:rsidP="00842CAF">
      <w:pPr>
        <w:widowControl w:val="0"/>
        <w:numPr>
          <w:ilvl w:val="0"/>
          <w:numId w:val="19"/>
        </w:numPr>
        <w:tabs>
          <w:tab w:val="left" w:pos="25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Kryteria merytoryczne: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wartość merytoryczna projektu (w tym w szczególności: celowość projektu, jego atrakcyjność i poziom merytoryczny, charakter i zasięg, liczba odbiorców, spójność projektu, rzetelny i realny harmonogram prac, szczegółowość opisu projektu),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koszt realizacji projektu: (w tym w szczególności: koszty realizacji zadania w stosunku do zakresu i liczby osób objętych projektem, zasadność i rzetelność określenia kosztów projektu, przejrzystość kalkulacji kosztów)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wkładu własnego w realizację zadania w porówna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niu z wnioskowaną kwotą dotacji,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korzystanie z innych źródeł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finansowania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5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doświadczenia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zakresie dotychczasowej współpracy z oferentem i ocena realizacji zadań publicznych przez oferenta w poprzednim okresie, w tym terminowość i jakość rozliczen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ia otrzymanych dotacji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dotychczasowe doświadczenia oferenta przy realizacji zadań o podobnym charakterze i zasięgu oraz kwalifikacje osób bezpośrednio zaangażowanyc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 w realizację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możliwość realizacji zadania przez oferenta, tj. baza lok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alowa i zasoby rzeczowe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6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współpraca z innymi podmiotami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rzy realizacji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4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zaangażowanie wolontarius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 w realizację projektu.</w:t>
      </w:r>
    </w:p>
    <w:p w:rsidR="00842CAF" w:rsidRPr="00842CAF" w:rsidRDefault="00842CAF" w:rsidP="00136C9E">
      <w:pPr>
        <w:keepNext/>
        <w:keepLines/>
        <w:widowControl w:val="0"/>
        <w:numPr>
          <w:ilvl w:val="0"/>
          <w:numId w:val="22"/>
        </w:numPr>
        <w:tabs>
          <w:tab w:val="left" w:pos="457"/>
        </w:tabs>
        <w:spacing w:after="0" w:line="274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8" w:name="bookmark9"/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Informacja, o której mowa w art. 13 ust. 2 pkt 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7 </w:t>
      </w: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Dz. U. z 2020 r. poz. 1057 z </w:t>
      </w:r>
      <w:proofErr w:type="spellStart"/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późn</w:t>
      </w:r>
      <w:proofErr w:type="spellEnd"/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 zm.</w:t>
      </w: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),</w:t>
      </w:r>
      <w:bookmarkEnd w:id="8"/>
    </w:p>
    <w:p w:rsidR="00842CAF" w:rsidRPr="00842CAF" w:rsidRDefault="00842CAF" w:rsidP="00842CAF">
      <w:pPr>
        <w:widowControl w:val="0"/>
        <w:tabs>
          <w:tab w:val="left" w:pos="24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zrealizowanych w roku poprzednim zadaniach publicznych tego samego rodzaju i związanych z nimi kosztami.</w:t>
      </w:r>
    </w:p>
    <w:p w:rsidR="00842CAF" w:rsidRPr="00842CAF" w:rsidRDefault="00F42BE3" w:rsidP="00842CAF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2020</w:t>
      </w:r>
      <w:r w:rsidR="00842CAF"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przeznaczono na realizację zadań z zakresu kultury fizycznej kwotę 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000,00</w:t>
      </w:r>
      <w:r w:rsidR="00842CAF"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zł. </w:t>
      </w:r>
    </w:p>
    <w:p w:rsidR="00842CAF" w:rsidRPr="00842CAF" w:rsidRDefault="00842CAF" w:rsidP="00842CAF">
      <w:pPr>
        <w:widowControl w:val="0"/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20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21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przeznaczono na realizację tych zadań kwotę </w:t>
      </w:r>
      <w:r w:rsidR="0050615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="0050615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000</w:t>
      </w:r>
      <w:r w:rsidR="002D543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,00 zł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FC000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842CAF" w:rsidRDefault="00842CAF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400B2" w:rsidRDefault="00C400B2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400B2" w:rsidRDefault="00C400B2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400B2" w:rsidRDefault="00C400B2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825F7" w:rsidRDefault="007825F7" w:rsidP="004E5A72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46F1E" w:rsidRDefault="00546F1E" w:rsidP="00A972A3">
      <w:pPr>
        <w:widowControl w:val="0"/>
        <w:spacing w:after="244" w:line="283" w:lineRule="exact"/>
        <w:ind w:righ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506156" w:rsidRDefault="00506156" w:rsidP="00883709">
      <w:pPr>
        <w:widowControl w:val="0"/>
        <w:spacing w:after="244" w:line="283" w:lineRule="exact"/>
        <w:ind w:left="740" w:right="20" w:firstLine="6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83709" w:rsidRPr="00883709" w:rsidRDefault="00883709" w:rsidP="00883709">
      <w:pPr>
        <w:widowControl w:val="0"/>
        <w:spacing w:after="244" w:line="283" w:lineRule="exact"/>
        <w:ind w:left="740" w:right="20" w:firstLine="612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Załącznik nr 1 do ogłoszenia </w:t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Organizacja szkolenia sportowego oraz udział we współzawodnictwie sportowym</w:t>
      </w:r>
    </w:p>
    <w:p w:rsidR="00883709" w:rsidRPr="00883709" w:rsidRDefault="00883709" w:rsidP="00883709">
      <w:pPr>
        <w:widowControl w:val="0"/>
        <w:spacing w:after="99" w:line="278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ie później niż do 31 grudnia 202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Gminy Bielsk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:rsid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:rsidR="00883709" w:rsidRP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83709" w:rsidRPr="00883709" w:rsidRDefault="00883709" w:rsidP="0088370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bezpośrednie:</w:t>
      </w:r>
    </w:p>
    <w:p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31"/>
        </w:tabs>
        <w:spacing w:after="0" w:line="274" w:lineRule="exact"/>
        <w:ind w:left="740" w:right="2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wynagrodzenie kadry szkoleniowej (np. umowa zlecenia lub umowa o dz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ieło, z wyjątkiem umów o pracę).</w:t>
      </w:r>
    </w:p>
    <w:p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5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obiektów,</w:t>
      </w:r>
    </w:p>
    <w:p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6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zakup sprzętu sportowego</w:t>
      </w:r>
    </w:p>
    <w:p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konserwacja i renowacja sprzętu sportowego,</w:t>
      </w:r>
    </w:p>
    <w:p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ubezpieczenie zawodników</w:t>
      </w:r>
    </w:p>
    <w:p w:rsidR="00883709" w:rsidRPr="00883709" w:rsidRDefault="00094683" w:rsidP="00883709">
      <w:pPr>
        <w:widowControl w:val="0"/>
        <w:numPr>
          <w:ilvl w:val="0"/>
          <w:numId w:val="25"/>
        </w:numPr>
        <w:tabs>
          <w:tab w:val="left" w:pos="755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zakup wody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-dozwolonych leków i odżywek;</w:t>
      </w:r>
    </w:p>
    <w:p w:rsidR="00883709" w:rsidRPr="00883709" w:rsidRDefault="005E761A" w:rsidP="005E761A">
      <w:pPr>
        <w:widowControl w:val="0"/>
        <w:tabs>
          <w:tab w:val="left" w:pos="346"/>
        </w:tabs>
        <w:spacing w:after="0" w:line="274" w:lineRule="exact"/>
        <w:ind w:right="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8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wpisowe, licencje zawodników i trenerów oraz klubowe</w:t>
      </w:r>
    </w:p>
    <w:p w:rsidR="00883709" w:rsidRPr="00883709" w:rsidRDefault="00883709" w:rsidP="00883709">
      <w:pPr>
        <w:widowControl w:val="0"/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opieka medyczna</w:t>
      </w:r>
    </w:p>
    <w:p w:rsidR="00883709" w:rsidRPr="005E761A" w:rsidRDefault="005E761A" w:rsidP="005E761A">
      <w:pPr>
        <w:widowControl w:val="0"/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10) </w:t>
      </w:r>
      <w:r w:rsidR="00883709" w:rsidRP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techniczna podczas rozgrywek ligowych na terenie gminy Bielsk,</w:t>
      </w:r>
    </w:p>
    <w:p w:rsidR="00883709" w:rsidRPr="005E761A" w:rsidRDefault="005E761A" w:rsidP="005E761A">
      <w:pPr>
        <w:pStyle w:val="Akapitzlist"/>
        <w:widowControl w:val="0"/>
        <w:numPr>
          <w:ilvl w:val="0"/>
          <w:numId w:val="26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sędziowska podczas rozgrywek ligowych na terenie gminy Bielsk,</w:t>
      </w:r>
    </w:p>
    <w:p w:rsidR="00883709" w:rsidRPr="00883709" w:rsidRDefault="00094683" w:rsidP="00883709">
      <w:pPr>
        <w:widowControl w:val="0"/>
        <w:numPr>
          <w:ilvl w:val="0"/>
          <w:numId w:val="26"/>
        </w:numPr>
        <w:tabs>
          <w:tab w:val="left" w:pos="726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transport zawodników/sprzętu na obozy i zawody sportowe,</w:t>
      </w:r>
    </w:p>
    <w:p w:rsidR="00883709" w:rsidRPr="00883709" w:rsidRDefault="00094683" w:rsidP="00883709">
      <w:pPr>
        <w:widowControl w:val="0"/>
        <w:numPr>
          <w:ilvl w:val="0"/>
          <w:numId w:val="26"/>
        </w:numPr>
        <w:tabs>
          <w:tab w:val="left" w:pos="736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 koszty zaakceptowane przez 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27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kwoty dotacji i nie obejmuje wynagrodzeń z tytułu umów o pracę, opłat pocztowych, bankowych, abonamentów telefonicznych, zakupu sprzętu biurowego, materiałów biurowych itp.</w:t>
      </w:r>
    </w:p>
    <w:p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337"/>
        </w:tabs>
        <w:spacing w:after="236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wysokość dofinansowania nie może przekraczać 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10 % kwoty dotacji.</w:t>
      </w:r>
    </w:p>
    <w:p w:rsidR="00883709" w:rsidRPr="00883709" w:rsidRDefault="00883709" w:rsidP="00883709">
      <w:pPr>
        <w:widowControl w:val="0"/>
        <w:spacing w:after="244" w:line="27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Oferenci zobowiązani są do podania w harmonogramie - punkt III.9 oferty - liczby zawodników objętych szkoleniem.</w:t>
      </w:r>
    </w:p>
    <w:p w:rsidR="00842CAF" w:rsidRDefault="00883709" w:rsidP="00883709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Wszystkie zobowiązania powstałe w związku z realizacją zadania i finansowane z dotacji (w tym również podatki i składki od umów zawartych z osobami fizycznymi) muszą zostać uregulowane nie później niż do dnia zakończenia realizacji zadania. W związku z tym w harmonogramie - punkt III.9 oferty - należy uwzględnić tego rodzaju działania.</w:t>
      </w:r>
    </w:p>
    <w:p w:rsidR="00883709" w:rsidRPr="005E7CE0" w:rsidRDefault="00883709" w:rsidP="00883709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883709" w:rsidRPr="005E7CE0">
          <w:headerReference w:type="even" r:id="rId10"/>
          <w:headerReference w:type="default" r:id="rId11"/>
          <w:headerReference w:type="first" r:id="rId12"/>
          <w:pgSz w:w="11906" w:h="16838"/>
          <w:pgMar w:top="1383" w:right="985" w:bottom="1096" w:left="1009" w:header="0" w:footer="3" w:gutter="0"/>
          <w:cols w:space="720"/>
          <w:noEndnote/>
          <w:titlePg/>
          <w:docGrid w:linePitch="360"/>
        </w:sectPr>
      </w:pPr>
    </w:p>
    <w:p w:rsidR="00883709" w:rsidRPr="00883709" w:rsidRDefault="00883709" w:rsidP="00883709">
      <w:pPr>
        <w:widowControl w:val="0"/>
        <w:spacing w:after="264" w:line="230" w:lineRule="exact"/>
        <w:ind w:left="40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Organizacja imprez sportowych i sportowo-rekreacyjnych na terenie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gminy Bielsk</w:t>
      </w:r>
    </w:p>
    <w:p w:rsidR="00883709" w:rsidRPr="00883709" w:rsidRDefault="00883709" w:rsidP="00883709">
      <w:pPr>
        <w:widowControl w:val="0"/>
        <w:spacing w:after="99" w:line="278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nie później niż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:rsidR="00883709" w:rsidRP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:rsidR="00883709" w:rsidRPr="00883709" w:rsidRDefault="00883709" w:rsidP="0088370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bezpośrednie: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22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obiektów,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niezbędnego sprzętu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sędziowska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techniczna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opieka medyczna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3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transport zawodników/sprzętu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ubezpieczenie</w:t>
      </w:r>
    </w:p>
    <w:p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 koszty zaakceptowane przez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274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wysokość dofinansowania nie może przekraczać 10 % kwoty dotacji i nie obejmuje wynagrodzeń z tytułu umów o pracę, opłat pocztowych, bankowych, abonamentów telefonicznych, zakupu sprzętu biurowego, materiałów biurowych itp.</w:t>
      </w:r>
    </w:p>
    <w:p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332"/>
        </w:tabs>
        <w:spacing w:after="244" w:line="278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wysokość dofinansowania nie może przekraczać 10 % kwoty dotacji.</w:t>
      </w:r>
    </w:p>
    <w:p w:rsidR="00883709" w:rsidRPr="00883709" w:rsidRDefault="00883709" w:rsidP="00883709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Wszystkie zobowiązania powstałe w związku z realizacją zadania i finansowane z dotacji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(w tym również podatki i składki od umów zawartych z osobami fizycznymi) muszą zostać uregulowane nie później niż do dnia zakończenia realizacji zadania. W związku z tym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harmonogramie - punkt III.9 oferty - należy uwzględnić tego rodzaju działania.</w:t>
      </w:r>
    </w:p>
    <w:p w:rsidR="005E761A" w:rsidRDefault="005E761A" w:rsidP="00883709">
      <w:pPr>
        <w:widowControl w:val="0"/>
        <w:spacing w:after="264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83709" w:rsidRPr="00883709" w:rsidRDefault="00883709" w:rsidP="00883709">
      <w:pPr>
        <w:widowControl w:val="0"/>
        <w:spacing w:after="264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Propagowanie aktywnych form kultury fizycznej</w:t>
      </w:r>
    </w:p>
    <w:p w:rsidR="00883709" w:rsidRPr="00883709" w:rsidRDefault="00883709" w:rsidP="00883709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nie później niż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roku, jednakże termin rozpoczęcia działań objętych dotacją z budżetu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 dnia zawarcia umowy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</w:t>
      </w:r>
    </w:p>
    <w:p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246"/>
        </w:tabs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bezpośrednie.</w:t>
      </w:r>
    </w:p>
    <w:p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27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kwoty dotacji i nie obejmuje wynagrodzeń z tytułu umów o pracę, opłat pocztowych, bankowych, abonamentów telefonicznych, zakupu sprzętu biurowego, materiałów biurowych itp.</w:t>
      </w:r>
    </w:p>
    <w:p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337"/>
        </w:tabs>
        <w:spacing w:after="236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wnioskowanej kwoty dotacji.</w:t>
      </w:r>
    </w:p>
    <w:p w:rsidR="00A42226" w:rsidRDefault="00883709" w:rsidP="00DD772B">
      <w:pPr>
        <w:widowControl w:val="0"/>
        <w:spacing w:after="244" w:line="278" w:lineRule="exact"/>
        <w:ind w:left="20" w:right="20"/>
        <w:jc w:val="both"/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Wszystkie zobowiązania powstałe w związku z realizacją zadania i finansowane z dotacji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(w tym również podatki i składki od umów zawartych z osobami fizycznymi) muszą zostać uregulowane nie później niż do dnia zakończenia realizacji zadania. W związku z tym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harmonogramie - punkt III.9 oferty - należy uwzględnić tego rodzaju działania.</w:t>
      </w:r>
    </w:p>
    <w:sectPr w:rsidR="00A4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03C" w:rsidRDefault="00DB403C" w:rsidP="005E7CE0">
      <w:pPr>
        <w:spacing w:after="0" w:line="240" w:lineRule="auto"/>
      </w:pPr>
      <w:r>
        <w:separator/>
      </w:r>
    </w:p>
  </w:endnote>
  <w:endnote w:type="continuationSeparator" w:id="0">
    <w:p w:rsidR="00DB403C" w:rsidRDefault="00DB403C" w:rsidP="005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03C" w:rsidRDefault="00DB403C" w:rsidP="005E7CE0">
      <w:pPr>
        <w:spacing w:after="0" w:line="240" w:lineRule="auto"/>
      </w:pPr>
      <w:r>
        <w:separator/>
      </w:r>
    </w:p>
  </w:footnote>
  <w:footnote w:type="continuationSeparator" w:id="0">
    <w:p w:rsidR="00DB403C" w:rsidRDefault="00DB403C" w:rsidP="005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693420</wp:posOffset>
              </wp:positionV>
              <wp:extent cx="2386330" cy="106680"/>
              <wp:effectExtent l="0" t="0" r="444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V. Termin i warunki składania ofert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5.75pt;margin-top:54.6pt;width:187.9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" filled="f" stroked="f">
              <v:textbox style="mso-fit-shape-to-text:t" inset="0,0,0,0">
                <w:txbxContent>
                  <w:p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V. Termin i warunki składania 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962025</wp:posOffset>
              </wp:positionH>
              <wp:positionV relativeFrom="page">
                <wp:posOffset>693420</wp:posOffset>
              </wp:positionV>
              <wp:extent cx="75565" cy="160655"/>
              <wp:effectExtent l="0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75.75pt;margin-top:54.6pt;width:5.9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" filled="f" stroked="f">
              <v:textbox style="mso-fit-shape-to-text:t" inset="0,0,0,0">
                <w:txbxContent>
                  <w:p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965200</wp:posOffset>
              </wp:positionH>
              <wp:positionV relativeFrom="page">
                <wp:posOffset>693420</wp:posOffset>
              </wp:positionV>
              <wp:extent cx="75565" cy="160655"/>
              <wp:effectExtent l="3175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6pt;margin-top:54.6pt;width:5.9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" filled="f" stroked="f">
              <v:textbox style="mso-fit-shape-to-text:t" inset="0,0,0,0">
                <w:txbxContent>
                  <w:p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1E9C7E6D"/>
    <w:multiLevelType w:val="hybridMultilevel"/>
    <w:tmpl w:val="DF2C5042"/>
    <w:lvl w:ilvl="0" w:tplc="3C2CB002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15CEA"/>
    <w:multiLevelType w:val="hybridMultilevel"/>
    <w:tmpl w:val="C8B4273E"/>
    <w:lvl w:ilvl="0" w:tplc="6A20EA20">
      <w:start w:val="1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9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F2"/>
    <w:rsid w:val="000141BE"/>
    <w:rsid w:val="00027372"/>
    <w:rsid w:val="000907C5"/>
    <w:rsid w:val="00094683"/>
    <w:rsid w:val="00136C9E"/>
    <w:rsid w:val="00166CBF"/>
    <w:rsid w:val="001A127A"/>
    <w:rsid w:val="001B4D61"/>
    <w:rsid w:val="001D24B6"/>
    <w:rsid w:val="001D4839"/>
    <w:rsid w:val="001E687F"/>
    <w:rsid w:val="00202654"/>
    <w:rsid w:val="00224A95"/>
    <w:rsid w:val="002357FB"/>
    <w:rsid w:val="00245A72"/>
    <w:rsid w:val="00252BED"/>
    <w:rsid w:val="0027048B"/>
    <w:rsid w:val="00275D3A"/>
    <w:rsid w:val="002D5435"/>
    <w:rsid w:val="002E70FF"/>
    <w:rsid w:val="00333B1E"/>
    <w:rsid w:val="004879D0"/>
    <w:rsid w:val="004D1A5E"/>
    <w:rsid w:val="004E5A72"/>
    <w:rsid w:val="00506156"/>
    <w:rsid w:val="005258C6"/>
    <w:rsid w:val="00546F1E"/>
    <w:rsid w:val="00587D64"/>
    <w:rsid w:val="0059305F"/>
    <w:rsid w:val="005937B0"/>
    <w:rsid w:val="005961F0"/>
    <w:rsid w:val="005C782B"/>
    <w:rsid w:val="005D0CCE"/>
    <w:rsid w:val="005E761A"/>
    <w:rsid w:val="005E7CE0"/>
    <w:rsid w:val="005F0F48"/>
    <w:rsid w:val="00633F5F"/>
    <w:rsid w:val="00662505"/>
    <w:rsid w:val="0068062D"/>
    <w:rsid w:val="00684C11"/>
    <w:rsid w:val="00696D23"/>
    <w:rsid w:val="006B1F62"/>
    <w:rsid w:val="006B59D1"/>
    <w:rsid w:val="006D3E27"/>
    <w:rsid w:val="006D5A28"/>
    <w:rsid w:val="006D7A29"/>
    <w:rsid w:val="006E012E"/>
    <w:rsid w:val="006E782C"/>
    <w:rsid w:val="00714B00"/>
    <w:rsid w:val="007342E8"/>
    <w:rsid w:val="007825F7"/>
    <w:rsid w:val="007948BB"/>
    <w:rsid w:val="007A7E43"/>
    <w:rsid w:val="007B4DAC"/>
    <w:rsid w:val="007D0E2F"/>
    <w:rsid w:val="007E1B30"/>
    <w:rsid w:val="007F535D"/>
    <w:rsid w:val="00830B94"/>
    <w:rsid w:val="00842CAF"/>
    <w:rsid w:val="00883709"/>
    <w:rsid w:val="008D1363"/>
    <w:rsid w:val="008F742C"/>
    <w:rsid w:val="00912674"/>
    <w:rsid w:val="009226A3"/>
    <w:rsid w:val="00931250"/>
    <w:rsid w:val="0093742B"/>
    <w:rsid w:val="00953EBA"/>
    <w:rsid w:val="009632B8"/>
    <w:rsid w:val="009803F9"/>
    <w:rsid w:val="009D5734"/>
    <w:rsid w:val="009D6333"/>
    <w:rsid w:val="009F7FE2"/>
    <w:rsid w:val="00A3214A"/>
    <w:rsid w:val="00A42226"/>
    <w:rsid w:val="00A549AD"/>
    <w:rsid w:val="00A67693"/>
    <w:rsid w:val="00A972A3"/>
    <w:rsid w:val="00AD541C"/>
    <w:rsid w:val="00AD5EF2"/>
    <w:rsid w:val="00AE7AE4"/>
    <w:rsid w:val="00AF7746"/>
    <w:rsid w:val="00B03A5F"/>
    <w:rsid w:val="00B253D0"/>
    <w:rsid w:val="00B34179"/>
    <w:rsid w:val="00B379E1"/>
    <w:rsid w:val="00B41327"/>
    <w:rsid w:val="00B74875"/>
    <w:rsid w:val="00B84763"/>
    <w:rsid w:val="00B953FD"/>
    <w:rsid w:val="00BA005D"/>
    <w:rsid w:val="00BA26E5"/>
    <w:rsid w:val="00BA7E3D"/>
    <w:rsid w:val="00BC77FE"/>
    <w:rsid w:val="00BD549C"/>
    <w:rsid w:val="00BD5F57"/>
    <w:rsid w:val="00BD6AF5"/>
    <w:rsid w:val="00BE4410"/>
    <w:rsid w:val="00C076C5"/>
    <w:rsid w:val="00C1322F"/>
    <w:rsid w:val="00C22C8B"/>
    <w:rsid w:val="00C400B2"/>
    <w:rsid w:val="00C41A8E"/>
    <w:rsid w:val="00C4574B"/>
    <w:rsid w:val="00C56E72"/>
    <w:rsid w:val="00C57B2E"/>
    <w:rsid w:val="00C81389"/>
    <w:rsid w:val="00CA7E52"/>
    <w:rsid w:val="00CD07F2"/>
    <w:rsid w:val="00D315F8"/>
    <w:rsid w:val="00D46120"/>
    <w:rsid w:val="00D81A25"/>
    <w:rsid w:val="00DB2645"/>
    <w:rsid w:val="00DB403C"/>
    <w:rsid w:val="00DB5ED1"/>
    <w:rsid w:val="00DB7928"/>
    <w:rsid w:val="00DD772B"/>
    <w:rsid w:val="00E30E4D"/>
    <w:rsid w:val="00E82E8F"/>
    <w:rsid w:val="00EA6E17"/>
    <w:rsid w:val="00EB3EF0"/>
    <w:rsid w:val="00F42BE3"/>
    <w:rsid w:val="00FC0007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8AED6-20DC-4851-BDB0-E4681E9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AD5E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D5EF2"/>
    <w:pPr>
      <w:widowControl w:val="0"/>
      <w:shd w:val="clear" w:color="auto" w:fill="FFFFFF"/>
      <w:spacing w:before="540" w:after="300" w:line="31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AD5EF2"/>
    <w:pPr>
      <w:widowControl w:val="0"/>
      <w:shd w:val="clear" w:color="auto" w:fill="FFFFFF"/>
      <w:spacing w:before="300" w:after="300" w:line="312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961F0"/>
    <w:rPr>
      <w:color w:val="0000FF" w:themeColor="hyperlink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sid w:val="00C22C8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C22C8B"/>
    <w:pPr>
      <w:widowControl w:val="0"/>
      <w:shd w:val="clear" w:color="auto" w:fill="FFFFFF"/>
      <w:spacing w:before="240" w:after="360" w:line="240" w:lineRule="atLeast"/>
      <w:ind w:hanging="280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5">
    <w:name w:val="Tekst treści (5)_"/>
    <w:basedOn w:val="Domylnaczcionkaakapitu"/>
    <w:link w:val="Teksttreci51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rsid w:val="00C22C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22C8B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eksttreci61">
    <w:name w:val="Tekst treści (6)1"/>
    <w:basedOn w:val="Normalny"/>
    <w:link w:val="Teksttreci6"/>
    <w:uiPriority w:val="99"/>
    <w:rsid w:val="00C22C8B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E7C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E0"/>
  </w:style>
  <w:style w:type="paragraph" w:styleId="Akapitzlist">
    <w:name w:val="List Paragraph"/>
    <w:basedOn w:val="Normalny"/>
    <w:uiPriority w:val="34"/>
    <w:qFormat/>
    <w:rsid w:val="00842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9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5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ck.eu/cw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B55A-B8CD-4767-8153-D4C7C59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BOGDAN</cp:lastModifiedBy>
  <cp:revision>18</cp:revision>
  <cp:lastPrinted>2022-01-10T08:59:00Z</cp:lastPrinted>
  <dcterms:created xsi:type="dcterms:W3CDTF">2019-01-03T07:22:00Z</dcterms:created>
  <dcterms:modified xsi:type="dcterms:W3CDTF">2022-01-10T09:24:00Z</dcterms:modified>
</cp:coreProperties>
</file>