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59D" w14:textId="77777777" w:rsidR="00B74875" w:rsidRDefault="00B74875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bookmarkStart w:id="0" w:name="bookmark1"/>
    </w:p>
    <w:p w14:paraId="41D9A656" w14:textId="2F315FEB" w:rsidR="00CD07F2" w:rsidRPr="00255FAA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255FAA">
        <w:rPr>
          <w:rStyle w:val="Teksttreci2"/>
          <w:b/>
          <w:bCs/>
          <w:color w:val="000000"/>
        </w:rPr>
        <w:t>ZARZĄDZENIE NR</w:t>
      </w:r>
      <w:r w:rsidRPr="0056699D">
        <w:rPr>
          <w:rStyle w:val="Teksttreci2"/>
          <w:b/>
          <w:bCs/>
        </w:rPr>
        <w:t xml:space="preserve"> </w:t>
      </w:r>
      <w:r w:rsidR="007F3512" w:rsidRPr="0056699D">
        <w:rPr>
          <w:rStyle w:val="Teksttreci2"/>
          <w:b/>
          <w:bCs/>
        </w:rPr>
        <w:t>1</w:t>
      </w:r>
      <w:r w:rsidR="0056699D">
        <w:rPr>
          <w:rStyle w:val="Teksttreci2"/>
          <w:b/>
          <w:bCs/>
        </w:rPr>
        <w:t>1</w:t>
      </w:r>
      <w:r w:rsidR="00FB50D6" w:rsidRPr="0056699D">
        <w:rPr>
          <w:rStyle w:val="Teksttreci2"/>
          <w:b/>
          <w:bCs/>
        </w:rPr>
        <w:t>/202</w:t>
      </w:r>
      <w:r w:rsidR="00C8176B" w:rsidRPr="0056699D">
        <w:rPr>
          <w:rStyle w:val="Teksttreci2"/>
          <w:b/>
          <w:bCs/>
        </w:rPr>
        <w:t>4</w:t>
      </w:r>
    </w:p>
    <w:p w14:paraId="55CF03F6" w14:textId="77777777" w:rsidR="00CD07F2" w:rsidRPr="00255FAA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255FAA">
        <w:rPr>
          <w:rStyle w:val="Teksttreci2"/>
          <w:b/>
          <w:bCs/>
          <w:color w:val="000000"/>
        </w:rPr>
        <w:t xml:space="preserve">Wójta Gminy Bielsk </w:t>
      </w:r>
    </w:p>
    <w:p w14:paraId="01D7E297" w14:textId="2B56743C" w:rsidR="00CD07F2" w:rsidRDefault="00CD07F2" w:rsidP="00CD07F2">
      <w:pPr>
        <w:pStyle w:val="Teksttreci21"/>
        <w:shd w:val="clear" w:color="auto" w:fill="auto"/>
        <w:spacing w:before="0" w:after="0" w:line="240" w:lineRule="auto"/>
        <w:rPr>
          <w:rStyle w:val="Teksttreci2"/>
          <w:b/>
          <w:bCs/>
          <w:color w:val="000000"/>
        </w:rPr>
      </w:pPr>
      <w:r w:rsidRPr="00255FAA">
        <w:rPr>
          <w:rStyle w:val="Teksttreci2"/>
          <w:b/>
          <w:bCs/>
          <w:color w:val="000000"/>
        </w:rPr>
        <w:t xml:space="preserve">z dnia </w:t>
      </w:r>
      <w:r w:rsidR="00C8176B">
        <w:rPr>
          <w:rStyle w:val="Teksttreci2"/>
          <w:b/>
          <w:bCs/>
          <w:color w:val="000000"/>
        </w:rPr>
        <w:t>29 stycznia 2024</w:t>
      </w:r>
      <w:r w:rsidRPr="00255FAA">
        <w:rPr>
          <w:rStyle w:val="Teksttreci2"/>
          <w:b/>
          <w:bCs/>
          <w:color w:val="000000"/>
        </w:rPr>
        <w:t xml:space="preserve"> r.</w:t>
      </w:r>
      <w:bookmarkEnd w:id="0"/>
    </w:p>
    <w:p w14:paraId="521C75C0" w14:textId="77777777" w:rsidR="00CD07F2" w:rsidRDefault="00CD07F2" w:rsidP="00CD07F2">
      <w:pPr>
        <w:pStyle w:val="Teksttreci21"/>
        <w:shd w:val="clear" w:color="auto" w:fill="auto"/>
        <w:spacing w:before="0" w:after="0" w:line="240" w:lineRule="auto"/>
      </w:pPr>
    </w:p>
    <w:p w14:paraId="2F05817B" w14:textId="1B24AC46" w:rsidR="00961C05" w:rsidRDefault="00CD07F2" w:rsidP="00961C05">
      <w:pPr>
        <w:pStyle w:val="Teksttreci1"/>
        <w:shd w:val="clear" w:color="auto" w:fill="auto"/>
        <w:spacing w:before="0" w:after="296"/>
        <w:ind w:left="20" w:right="20" w:firstLine="0"/>
        <w:rPr>
          <w:color w:val="000000"/>
          <w:shd w:val="clear" w:color="auto" w:fill="FFFFFF"/>
        </w:rPr>
      </w:pPr>
      <w:r>
        <w:rPr>
          <w:rStyle w:val="Teksttreci"/>
          <w:color w:val="000000"/>
        </w:rPr>
        <w:t xml:space="preserve">w sprawie: </w:t>
      </w:r>
      <w:r w:rsidR="004208C7" w:rsidRPr="004208C7">
        <w:rPr>
          <w:color w:val="000000"/>
          <w:shd w:val="clear" w:color="auto" w:fill="FFFFFF"/>
        </w:rPr>
        <w:t xml:space="preserve">powołania komisji ds. opiniowania ofert na realizację zadania publicznego </w:t>
      </w:r>
      <w:r w:rsidR="004208C7">
        <w:rPr>
          <w:color w:val="000000"/>
          <w:shd w:val="clear" w:color="auto" w:fill="FFFFFF"/>
        </w:rPr>
        <w:t xml:space="preserve">w </w:t>
      </w:r>
      <w:r w:rsidR="00961C05" w:rsidRPr="00961C05">
        <w:rPr>
          <w:color w:val="000000"/>
          <w:shd w:val="clear" w:color="auto" w:fill="FFFFFF"/>
        </w:rPr>
        <w:t>zakresie wspierania</w:t>
      </w:r>
      <w:r w:rsidR="00961C05" w:rsidRPr="00961C05">
        <w:rPr>
          <w:color w:val="000000"/>
          <w:shd w:val="clear" w:color="auto" w:fill="FFFFFF"/>
        </w:rPr>
        <w:br/>
        <w:t xml:space="preserve"> i upowszechniania kultury fizycznej oraz kultury, sztuki, ochrony dóbr kultury i  dziedzictwa narodowego w 20</w:t>
      </w:r>
      <w:r w:rsidR="00C8176B">
        <w:rPr>
          <w:color w:val="000000"/>
          <w:shd w:val="clear" w:color="auto" w:fill="FFFFFF"/>
        </w:rPr>
        <w:t>24</w:t>
      </w:r>
      <w:r w:rsidR="00961C05" w:rsidRPr="00961C05">
        <w:rPr>
          <w:color w:val="000000"/>
          <w:shd w:val="clear" w:color="auto" w:fill="FFFFFF"/>
        </w:rPr>
        <w:t xml:space="preserve"> roku.</w:t>
      </w:r>
    </w:p>
    <w:p w14:paraId="6B41F8CA" w14:textId="3A15D1A4" w:rsidR="00CD07F2" w:rsidRDefault="00CD07F2" w:rsidP="00961C05">
      <w:pPr>
        <w:pStyle w:val="Teksttreci1"/>
        <w:shd w:val="clear" w:color="auto" w:fill="auto"/>
        <w:spacing w:before="0" w:after="296"/>
        <w:ind w:left="20" w:right="20" w:firstLine="0"/>
        <w:rPr>
          <w:rStyle w:val="Teksttreci"/>
          <w:color w:val="000000"/>
        </w:rPr>
      </w:pPr>
      <w:r w:rsidRPr="00547F24">
        <w:rPr>
          <w:rStyle w:val="Teksttreci"/>
          <w:color w:val="000000"/>
        </w:rPr>
        <w:t>Na podstawie art. 30 ust. 1 ustawy z dnia 8 marca 1990</w:t>
      </w:r>
      <w:r w:rsidR="00BC2B84" w:rsidRPr="00547F24">
        <w:rPr>
          <w:rStyle w:val="Teksttreci"/>
          <w:color w:val="000000"/>
        </w:rPr>
        <w:t xml:space="preserve"> roku o samorządzie gminnym </w:t>
      </w:r>
      <w:r w:rsidR="00BC2B84" w:rsidRPr="00547F24">
        <w:rPr>
          <w:rStyle w:val="Teksttreci"/>
          <w:color w:val="000000"/>
        </w:rPr>
        <w:br/>
      </w:r>
      <w:r w:rsidR="00547F24" w:rsidRPr="00547F24">
        <w:rPr>
          <w:rStyle w:val="Teksttreci"/>
          <w:color w:val="000000"/>
        </w:rPr>
        <w:t>(t.j. Dz. U. z 2023 r. poz. 40 z późn. zm.)</w:t>
      </w:r>
      <w:r w:rsidR="005A6F73" w:rsidRPr="00547F24">
        <w:rPr>
          <w:rStyle w:val="Teksttreci"/>
          <w:color w:val="000000"/>
        </w:rPr>
        <w:t xml:space="preserve"> </w:t>
      </w:r>
      <w:r w:rsidR="007D24F2" w:rsidRPr="00547F24">
        <w:rPr>
          <w:rStyle w:val="Teksttreci"/>
          <w:color w:val="000000"/>
        </w:rPr>
        <w:t xml:space="preserve"> i art. 15 ust 2a ustawy z dnia </w:t>
      </w:r>
      <w:r w:rsidRPr="00547F24">
        <w:rPr>
          <w:rStyle w:val="Teksttreci"/>
          <w:color w:val="000000"/>
        </w:rPr>
        <w:t>24 kwietnia 2003 roku o działalności pożytku publiczneg</w:t>
      </w:r>
      <w:r w:rsidR="00FD1BBA" w:rsidRPr="00547F24">
        <w:rPr>
          <w:rStyle w:val="Teksttreci"/>
          <w:color w:val="000000"/>
        </w:rPr>
        <w:t xml:space="preserve">o i o wolontariacie </w:t>
      </w:r>
      <w:r w:rsidR="00547F24" w:rsidRPr="00547F24">
        <w:rPr>
          <w:rStyle w:val="Teksttreci"/>
          <w:color w:val="000000"/>
        </w:rPr>
        <w:t>(Dz. U. z 2023 r. poz. 571 z późn. zm.)</w:t>
      </w:r>
      <w:r w:rsidR="005A6F73" w:rsidRPr="00547F24">
        <w:rPr>
          <w:rStyle w:val="Teksttreci"/>
          <w:color w:val="000000"/>
        </w:rPr>
        <w:t xml:space="preserve"> </w:t>
      </w:r>
      <w:r w:rsidR="007D24F2" w:rsidRPr="00547F24">
        <w:rPr>
          <w:rStyle w:val="Teksttreci"/>
          <w:color w:val="000000"/>
        </w:rPr>
        <w:t xml:space="preserve"> </w:t>
      </w:r>
      <w:r w:rsidRPr="00547F24">
        <w:rPr>
          <w:rStyle w:val="Teksttreci"/>
          <w:color w:val="000000"/>
        </w:rPr>
        <w:t>zarządza się, co następuje:</w:t>
      </w:r>
    </w:p>
    <w:p w14:paraId="5CF247A1" w14:textId="77777777" w:rsidR="00F701B7" w:rsidRPr="00F701B7" w:rsidRDefault="00F701B7" w:rsidP="00F701B7"/>
    <w:p w14:paraId="55B2DB35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60"/>
          <w:lang w:eastAsia="pl-PL"/>
        </w:rPr>
      </w:pPr>
      <w:bookmarkStart w:id="1" w:name="bookmark2"/>
      <w:r>
        <w:rPr>
          <w:rFonts w:ascii="Times New Roman" w:eastAsia="Times New Roman" w:hAnsi="Times New Roman" w:cs="Times New Roman"/>
          <w:color w:val="000000"/>
          <w:spacing w:val="60"/>
          <w:lang w:eastAsia="pl-PL"/>
        </w:rPr>
        <w:t>§1</w:t>
      </w:r>
      <w:bookmarkEnd w:id="1"/>
    </w:p>
    <w:p w14:paraId="4990536D" w14:textId="77777777" w:rsidR="00F701B7" w:rsidRDefault="00F701B7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eastAsia="Times New Roman"/>
          <w:spacing w:val="60"/>
          <w:lang w:eastAsia="pl-PL"/>
        </w:rPr>
      </w:pPr>
    </w:p>
    <w:p w14:paraId="40DD47E7" w14:textId="1E2C27CC" w:rsidR="007D24F2" w:rsidRDefault="007D24F2" w:rsidP="007D24F2">
      <w:pPr>
        <w:widowControl w:val="0"/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Powołuje się komisję konkursową ds. opiniowania ofert na realizację zadań w zakresie wspierania </w:t>
      </w:r>
      <w:r w:rsidR="00856159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i upowszechniania kultury fizycznej w 20</w:t>
      </w:r>
      <w:r w:rsidR="00BC2B84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</w:t>
      </w:r>
      <w:r w:rsidR="00C8176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r. w składzie:</w:t>
      </w:r>
    </w:p>
    <w:p w14:paraId="041C3174" w14:textId="77777777" w:rsidR="007D24F2" w:rsidRDefault="007D24F2" w:rsidP="007D24F2">
      <w:pPr>
        <w:widowControl w:val="0"/>
        <w:tabs>
          <w:tab w:val="left" w:pos="7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A1DC06" w14:textId="77777777" w:rsidR="00CD07F2" w:rsidRPr="007D24F2" w:rsidRDefault="007D24F2" w:rsidP="00F701B7">
      <w:pPr>
        <w:widowControl w:val="0"/>
        <w:numPr>
          <w:ilvl w:val="0"/>
          <w:numId w:val="31"/>
        </w:numPr>
        <w:tabs>
          <w:tab w:val="left" w:pos="7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Krystyna Chyba – Przewodnicząca Komisji</w:t>
      </w:r>
    </w:p>
    <w:p w14:paraId="0482A474" w14:textId="77777777" w:rsidR="007D24F2" w:rsidRPr="007D24F2" w:rsidRDefault="007D24F2" w:rsidP="00F701B7">
      <w:pPr>
        <w:widowControl w:val="0"/>
        <w:numPr>
          <w:ilvl w:val="0"/>
          <w:numId w:val="31"/>
        </w:numPr>
        <w:tabs>
          <w:tab w:val="left" w:pos="7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Mariusz Piechowski – Członek Komisji</w:t>
      </w:r>
    </w:p>
    <w:p w14:paraId="22EBBA8D" w14:textId="77777777" w:rsidR="007D24F2" w:rsidRDefault="007D24F2" w:rsidP="00F701B7">
      <w:pPr>
        <w:widowControl w:val="0"/>
        <w:numPr>
          <w:ilvl w:val="0"/>
          <w:numId w:val="31"/>
        </w:numPr>
        <w:tabs>
          <w:tab w:val="left" w:pos="74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Bogdan Sieradzki – Członek Komisji</w:t>
      </w:r>
    </w:p>
    <w:p w14:paraId="486086D8" w14:textId="77777777" w:rsidR="00CD07F2" w:rsidRDefault="00CD07F2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pl-PL"/>
        </w:rPr>
      </w:pPr>
      <w:bookmarkStart w:id="2" w:name="bookmark3"/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  <w:lang w:eastAsia="pl-PL"/>
        </w:rPr>
        <w:t>§2</w:t>
      </w:r>
      <w:bookmarkEnd w:id="2"/>
    </w:p>
    <w:p w14:paraId="3A21DB38" w14:textId="77777777" w:rsidR="00F701B7" w:rsidRDefault="00F701B7" w:rsidP="00BD6AF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60"/>
          <w:sz w:val="23"/>
          <w:szCs w:val="23"/>
          <w:lang w:eastAsia="pl-PL"/>
        </w:rPr>
      </w:pPr>
    </w:p>
    <w:p w14:paraId="3FE3C983" w14:textId="77777777" w:rsidR="00CD07F2" w:rsidRDefault="007D24F2" w:rsidP="00BD6AF5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Zarządzenie publikuje </w:t>
      </w:r>
      <w:r w:rsidR="00F701B7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się poprzez jego zamieszczenie </w:t>
      </w:r>
    </w:p>
    <w:p w14:paraId="20B67C16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Biuletynie Informacji Publicznej;</w:t>
      </w:r>
    </w:p>
    <w:p w14:paraId="13C31523" w14:textId="77777777" w:rsidR="00CD07F2" w:rsidRDefault="00CD07F2" w:rsidP="00BD6AF5">
      <w:pPr>
        <w:widowControl w:val="0"/>
        <w:numPr>
          <w:ilvl w:val="0"/>
          <w:numId w:val="32"/>
        </w:numPr>
        <w:tabs>
          <w:tab w:val="left" w:pos="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tablicy ogłoszeń Urzędu Gminy w Bielsku;</w:t>
      </w:r>
    </w:p>
    <w:p w14:paraId="3E0E9B95" w14:textId="77777777" w:rsidR="00CD07F2" w:rsidRPr="00F701B7" w:rsidRDefault="00CD07F2" w:rsidP="00BD6AF5">
      <w:pPr>
        <w:widowControl w:val="0"/>
        <w:numPr>
          <w:ilvl w:val="0"/>
          <w:numId w:val="32"/>
        </w:numPr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na stronie internetowej Gminy Bielsk </w:t>
      </w:r>
      <w:hyperlink r:id="rId8" w:history="1">
        <w:r>
          <w:rPr>
            <w:rStyle w:val="Hipercze"/>
            <w:rFonts w:eastAsia="Times New Roman"/>
          </w:rPr>
          <w:t>www.bielsk.pl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17381FD" w14:textId="77777777" w:rsidR="00F701B7" w:rsidRDefault="00F701B7" w:rsidP="00F701B7">
      <w:pPr>
        <w:widowControl w:val="0"/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74E9F1A" w14:textId="77777777" w:rsidR="00F701B7" w:rsidRDefault="00F701B7" w:rsidP="00F701B7">
      <w:pPr>
        <w:widowControl w:val="0"/>
        <w:tabs>
          <w:tab w:val="left" w:pos="735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§3</w:t>
      </w:r>
    </w:p>
    <w:p w14:paraId="7E3A7A43" w14:textId="77777777" w:rsidR="00F701B7" w:rsidRDefault="00F701B7" w:rsidP="00F701B7">
      <w:pPr>
        <w:widowControl w:val="0"/>
        <w:tabs>
          <w:tab w:val="left" w:pos="73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4716A08" w14:textId="77777777" w:rsidR="00CD07F2" w:rsidRDefault="00CD07F2" w:rsidP="00BD6AF5">
      <w:pPr>
        <w:widowControl w:val="0"/>
        <w:spacing w:after="603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Zarządzenie wchodzi w życie z dniem podpisania.</w:t>
      </w:r>
    </w:p>
    <w:p w14:paraId="2DFD7AF7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Wójt Gminy Bielsk</w:t>
      </w:r>
    </w:p>
    <w:p w14:paraId="70632933" w14:textId="77777777" w:rsidR="00CD07F2" w:rsidRDefault="00CD07F2" w:rsidP="00CD07F2">
      <w:pPr>
        <w:widowControl w:val="0"/>
        <w:spacing w:after="0" w:line="360" w:lineRule="auto"/>
        <w:ind w:left="20" w:firstLine="55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/-/ Józef Jerzy Rozkosz </w:t>
      </w:r>
    </w:p>
    <w:p w14:paraId="273070B5" w14:textId="77777777" w:rsidR="00B953FD" w:rsidRDefault="00B953FD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86087E1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A497816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F90CA6B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0B25067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3C337B0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33C4497" w14:textId="77777777" w:rsidR="00CD07F2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A200CD3" w14:textId="77777777" w:rsidR="00CD07F2" w:rsidRDefault="00CD07F2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A98EECB" w14:textId="77777777" w:rsidR="002357FB" w:rsidRPr="002357FB" w:rsidRDefault="002357FB" w:rsidP="002357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Sporządził: M.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Piechowski, B.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Pr="002357F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Sieradzki</w:t>
      </w:r>
    </w:p>
    <w:p w14:paraId="780DAA0C" w14:textId="77777777" w:rsidR="00CD07F2" w:rsidRPr="002357FB" w:rsidRDefault="00CD07F2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Cs/>
          <w:i/>
          <w:color w:val="000000"/>
          <w:sz w:val="23"/>
          <w:szCs w:val="23"/>
          <w:lang w:eastAsia="pl-PL"/>
        </w:rPr>
      </w:pPr>
    </w:p>
    <w:p w14:paraId="3F41996D" w14:textId="77777777" w:rsidR="00BD6AF5" w:rsidRDefault="00BD6AF5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8BEF1D0" w14:textId="77777777" w:rsidR="00F701B7" w:rsidRDefault="00F701B7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04F9EC5" w14:textId="77777777" w:rsidR="00F701B7" w:rsidRDefault="00F701B7" w:rsidP="005E7CE0">
      <w:pPr>
        <w:widowControl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98A95C1" w14:textId="48C9E11E" w:rsidR="00F701B7" w:rsidRDefault="00F701B7" w:rsidP="00F701B7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Bielsk,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A73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dnia 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30.01.2024</w:t>
      </w: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14:paraId="249FCAB5" w14:textId="77777777" w:rsidR="00F701B7" w:rsidRPr="00F701B7" w:rsidRDefault="00F701B7" w:rsidP="00F701B7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1304F73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5564A0DE" w14:textId="4860FE3C" w:rsidR="00F701B7" w:rsidRPr="00961C05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F7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Informacja o wynikach Konkursu na realizację zadania publicznego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br/>
      </w:r>
      <w:r w:rsidR="00961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961C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w zakresie 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wspierania i upowszechniania kultury fizycznej </w:t>
      </w:r>
      <w:bookmarkStart w:id="3" w:name="_Hlk126656167"/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oraz kultury, sztuki, ochrony dóbr kultury i  dziedzictwa narodowego</w:t>
      </w:r>
      <w:bookmarkEnd w:id="3"/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                 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w 202</w:t>
      </w:r>
      <w:r w:rsidR="00C8176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4</w:t>
      </w:r>
      <w:r w:rsidR="00961C05" w:rsidRPr="00961C0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roku.</w:t>
      </w:r>
    </w:p>
    <w:p w14:paraId="107C3BAE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090A47E6" w14:textId="77777777" w:rsidR="00F701B7" w:rsidRDefault="00F701B7" w:rsidP="00F701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6A74F32E" w14:textId="3459757B" w:rsidR="00F701B7" w:rsidRDefault="00F701B7" w:rsidP="00F701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Wójt Gminy Bielsk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informuję, że w wyniku konkursu, na realizację zadania publicznego  </w:t>
      </w:r>
      <w:r w:rsidRPr="00F701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 i upowszechniani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 kultury fizycznej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20</w:t>
      </w:r>
      <w:r w:rsidR="00A40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ogłoszonego  w dniu 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A40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stycznia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zo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staną podpisane umowy  na reali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zację w/w zadania  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następującymi </w:t>
      </w:r>
      <w:r w:rsidR="000230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oferentami:</w:t>
      </w:r>
    </w:p>
    <w:p w14:paraId="23A2277F" w14:textId="77777777" w:rsidR="000230BF" w:rsidRDefault="000230BF" w:rsidP="00F701B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ED1E950" w14:textId="77777777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Ludowy Klub Sportowy „Zryw”  w Bielsku</w:t>
      </w:r>
    </w:p>
    <w:p w14:paraId="75F0620C" w14:textId="77777777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Uczniowski Klub Sportowy „JUDO OLIMP” w Drwałach</w:t>
      </w:r>
    </w:p>
    <w:p w14:paraId="21EE6B36" w14:textId="754D66F5" w:rsidR="000230BF" w:rsidRDefault="000230BF" w:rsidP="000230BF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Bielski Klub Brydżowy „GOK – Card’s”</w:t>
      </w:r>
    </w:p>
    <w:p w14:paraId="3BE2F725" w14:textId="77777777" w:rsidR="00961C05" w:rsidRPr="00961C05" w:rsidRDefault="00961C05" w:rsidP="00961C05">
      <w:pPr>
        <w:pStyle w:val="Akapitzlist"/>
        <w:widowControl w:val="0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Stowarzyszenie Przyjaciół Orkiestry Dętej przy OSP w Bielsku </w:t>
      </w:r>
    </w:p>
    <w:p w14:paraId="3573B1CD" w14:textId="77777777" w:rsidR="00654188" w:rsidRDefault="00654188" w:rsidP="00961C05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293AC0A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063BE908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36792E0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77A735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FA7B3E3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FACD8DD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508887A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3688345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B80A47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4FE5776" w14:textId="77777777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DA0EDB7" w14:textId="3278D56C" w:rsidR="000230BF" w:rsidRDefault="000230BF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0A062CE" w14:textId="77777777" w:rsidR="00654188" w:rsidRDefault="00654188" w:rsidP="000230B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1CC671C" w14:textId="7BEFC8AD" w:rsidR="000230BF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Bielsk, dnia </w:t>
      </w:r>
      <w:r w:rsidR="005A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0</w:t>
      </w:r>
      <w:r w:rsidR="0065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</w:t>
      </w:r>
      <w:r w:rsidR="005A6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.02.20</w:t>
      </w:r>
      <w:r w:rsidR="00C81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24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r.</w:t>
      </w:r>
    </w:p>
    <w:p w14:paraId="299C9116" w14:textId="77777777" w:rsidR="00A73FB4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676D2C1" w14:textId="77777777" w:rsidR="00A73FB4" w:rsidRDefault="00A73FB4" w:rsidP="00A73FB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780272E" w14:textId="77777777" w:rsidR="00A73FB4" w:rsidRDefault="00A73FB4" w:rsidP="00A73FB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A73F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PROTOKÓŁ</w:t>
      </w:r>
    </w:p>
    <w:p w14:paraId="1A6BED4D" w14:textId="77777777" w:rsidR="00A73FB4" w:rsidRDefault="00A73FB4" w:rsidP="00A73FB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14:paraId="397B516E" w14:textId="1DF4FC24" w:rsidR="00A73FB4" w:rsidRDefault="00E9040E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posiedzenia Zespołu opiniującego oferty na realizację 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zadania publicznego </w:t>
      </w:r>
      <w:r w:rsidR="003727B5"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 i upowszechnia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nia kultury fizycznej i sportu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 w:rsidRPr="00961C0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727B5"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dla miesz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kańców Gminy Bielsk w 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547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ogłoszony w dniu 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 stycznia 2024</w:t>
      </w:r>
      <w:r w:rsid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roku.</w:t>
      </w:r>
    </w:p>
    <w:p w14:paraId="4AEFB41D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8DD9D7D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Zespół w składzie:</w:t>
      </w:r>
    </w:p>
    <w:p w14:paraId="18EFC643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Krystyna Chyba – Przewodnicząca Komisji</w:t>
      </w:r>
    </w:p>
    <w:p w14:paraId="4195C9DD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Mariusz Piechowski – Członek Komisji</w:t>
      </w:r>
    </w:p>
    <w:p w14:paraId="2A6DEEBD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Bogdan Sieradzki – Członek Komisji</w:t>
      </w:r>
    </w:p>
    <w:p w14:paraId="566C9F20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0217FFE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Stwierdził, iż na konkurs wpłynęły trzy oferty, które złożyły:</w:t>
      </w:r>
    </w:p>
    <w:p w14:paraId="4038064B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Ludowy Klub Sportowy „Zryw”  w Bielsku</w:t>
      </w:r>
    </w:p>
    <w:p w14:paraId="40564EFA" w14:textId="77777777" w:rsidR="003727B5" w:rsidRP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Uczniowski Klub Sportowy „JUDO OLIMP” w Drwałach</w:t>
      </w:r>
    </w:p>
    <w:p w14:paraId="4A209D98" w14:textId="5DF8ACA9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</w:t>
      </w:r>
      <w:r w:rsidRPr="003727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Bielski Klub Brydżowy „GOK – Card’s”</w:t>
      </w:r>
    </w:p>
    <w:p w14:paraId="2804B5F9" w14:textId="6CB8EE1C" w:rsidR="00654188" w:rsidRDefault="00654188" w:rsidP="00961C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4.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Stowarzyszenie Przyjaciół Orkiestry Dętej przy OSP w Bielsku </w:t>
      </w:r>
    </w:p>
    <w:p w14:paraId="604AA2B7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A511FCC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Wszystkie oferty zostały złożone w terminie.</w:t>
      </w:r>
    </w:p>
    <w:p w14:paraId="053D9C5F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7A49206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 dokonaniu otwarcia ofert Zespół uznał, że oferty zawierały:</w:t>
      </w:r>
    </w:p>
    <w:p w14:paraId="6F82BBC8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statut,</w:t>
      </w:r>
    </w:p>
    <w:p w14:paraId="056ACC10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odpis potwierdzonego wpis do właściwej ewidencji lub rejestr dotyczący statut  prawny uprawionego podmiotu i prowadzonej przez  niego działalność i umocowanie osób go reprezentujących,</w:t>
      </w:r>
    </w:p>
    <w:p w14:paraId="6D234492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- sprawozdanie merytoryczno -  </w:t>
      </w:r>
      <w:r w:rsidR="002E34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finansowe.</w:t>
      </w:r>
    </w:p>
    <w:p w14:paraId="7D0A8F2B" w14:textId="77777777" w:rsidR="002E3426" w:rsidRDefault="002E3426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92367D3" w14:textId="77777777" w:rsidR="002E3426" w:rsidRDefault="002E3426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Oferty zostały rozpatrzone wg kryteriów ocen zawartych w ogłoszeniu konkursowym.</w:t>
      </w:r>
    </w:p>
    <w:p w14:paraId="7E52BF39" w14:textId="4104CBF3" w:rsidR="002E3426" w:rsidRDefault="002E3426" w:rsidP="00961C05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Biorąc pod uwagę powyższe Zespół rekomenduje Panu Wójtowi podpisanie umów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oferentami tj.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Ludowy Klub Sportowy „Zryw”  w Bielsku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Uczniowski Klub Sportowy „JUDO OLIMP” w Drwałach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Bielski Klub Brydżowy „GOK – Card’s”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</w:t>
      </w:r>
      <w:r w:rsidR="00961C05" w:rsidRP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Stowarzyszenie Przyjaciół Orkiestry Dętej przy OSP w Bielsku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na realizację zadania 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pu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blicznego 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br/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zakresie wspierania</w:t>
      </w:r>
      <w:r w:rsidR="0086765D" w:rsidRP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 upowszechniania kultury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fizycznej </w:t>
      </w:r>
      <w:r w:rsidR="00961C05" w:rsidRPr="00961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oraz kultury, sztuki, ochrony dóbr kultury i  dziedzictwa narodowego</w:t>
      </w:r>
      <w:r w:rsidR="00961C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 20</w:t>
      </w:r>
      <w:r w:rsidR="00BC2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</w:t>
      </w:r>
      <w:r w:rsidR="0086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roku dla mieszkańców Gminy Bielsk.</w:t>
      </w:r>
    </w:p>
    <w:p w14:paraId="477EE90A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ABEFDDF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C1E3AAA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Podpisy członków Zespołu:</w:t>
      </w:r>
    </w:p>
    <w:p w14:paraId="6EBD5FC0" w14:textId="77777777" w:rsidR="00663C21" w:rsidRDefault="00663C21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720F3A57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1………………………………..</w:t>
      </w:r>
    </w:p>
    <w:p w14:paraId="4D3E0388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F1A4FD9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2………………………………..</w:t>
      </w:r>
    </w:p>
    <w:p w14:paraId="0F7610B3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F6B66D6" w14:textId="77777777" w:rsidR="0086765D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3………………………………..</w:t>
      </w:r>
    </w:p>
    <w:p w14:paraId="16550858" w14:textId="77777777" w:rsidR="0086765D" w:rsidRPr="003727B5" w:rsidRDefault="0086765D" w:rsidP="008676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72DE153" w14:textId="77777777" w:rsidR="003727B5" w:rsidRDefault="003727B5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62A0053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45B3B74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1B04C009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2047EC84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0249563A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27DB37B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553B74D2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4FD7FB8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C19911B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2C56C46" w14:textId="77777777" w:rsidR="00E339B8" w:rsidRDefault="00E339B8" w:rsidP="003727B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AD795BE" w14:textId="55FF4E82" w:rsidR="00E339B8" w:rsidRDefault="00E339B8" w:rsidP="00E339B8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Bielsk, </w:t>
      </w:r>
      <w:r w:rsidR="005E41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30.01.2024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r.</w:t>
      </w:r>
    </w:p>
    <w:p w14:paraId="4B986B78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E339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087"/>
      </w:tblGrid>
      <w:tr w:rsidR="00E339B8" w14:paraId="6096D787" w14:textId="77777777" w:rsidTr="00F57785">
        <w:tc>
          <w:tcPr>
            <w:tcW w:w="9902" w:type="dxa"/>
            <w:gridSpan w:val="2"/>
          </w:tcPr>
          <w:p w14:paraId="315FC571" w14:textId="77777777" w:rsidR="00E339B8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2265AA4" w14:textId="77777777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Informacja o wynikach Konkursu na realizację zadania publicznego</w:t>
            </w:r>
          </w:p>
          <w:p w14:paraId="54701035" w14:textId="56D20AF5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 zakresie wspierania i upowszechniania kultury fizycznej i sportu</w:t>
            </w:r>
            <w:r w:rsidR="00961C05" w:rsidRPr="0016616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oraz kultury, sztuki, ochrony dóbr kultury i  dziedzictwa narodowego</w:t>
            </w:r>
          </w:p>
          <w:p w14:paraId="6A2A97CB" w14:textId="7787908F" w:rsidR="00E339B8" w:rsidRPr="00166162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dla mieszkańców Gminy Bielsk w 20</w:t>
            </w:r>
            <w:r w:rsidR="00BC2B84"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2</w:t>
            </w:r>
            <w:r w:rsidR="005E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4</w:t>
            </w:r>
            <w:r w:rsidRPr="0016616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roku.</w:t>
            </w:r>
          </w:p>
          <w:p w14:paraId="7F0E3F14" w14:textId="77777777" w:rsidR="00E339B8" w:rsidRDefault="00E339B8" w:rsidP="00E339B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339B8" w14:paraId="3732F712" w14:textId="77777777" w:rsidTr="006C6358">
        <w:tc>
          <w:tcPr>
            <w:tcW w:w="9902" w:type="dxa"/>
            <w:gridSpan w:val="2"/>
          </w:tcPr>
          <w:p w14:paraId="15D73A3A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  <w:p w14:paraId="7CE170EC" w14:textId="1492A402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Wójt Gminy Bielsk informuje, że </w:t>
            </w: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na realizację zadania publicznego  w zakresie wspierania i upowszechniania kultury fizycznej</w:t>
            </w:r>
            <w:r w:rsidR="00166162" w:rsidRPr="00961C05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166162" w:rsidRPr="001661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oraz kultury, sztuki, ochrony dóbr kultury i  dziedzictwa narodowego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w 20</w:t>
            </w:r>
            <w:r w:rsidR="00BC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5E4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 roku zostały podpisane umowy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na realizację w/w zadania  </w:t>
            </w: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w następującymi oferentami </w:t>
            </w:r>
          </w:p>
          <w:p w14:paraId="6FB6143A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339B8" w14:paraId="67EAA4B9" w14:textId="77777777" w:rsidTr="00E339B8">
        <w:tc>
          <w:tcPr>
            <w:tcW w:w="4815" w:type="dxa"/>
          </w:tcPr>
          <w:p w14:paraId="393D4D13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Ludowy Klub Sportowy „Zryw”  w Bielsku</w:t>
            </w:r>
          </w:p>
        </w:tc>
        <w:tc>
          <w:tcPr>
            <w:tcW w:w="5087" w:type="dxa"/>
          </w:tcPr>
          <w:p w14:paraId="7FC29C14" w14:textId="77777777" w:rsidR="00E339B8" w:rsidRDefault="00E339B8" w:rsidP="006B534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 dofinansowania              1</w:t>
            </w:r>
            <w:r w:rsidR="006B53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0 000,00</w:t>
            </w:r>
          </w:p>
        </w:tc>
      </w:tr>
      <w:tr w:rsidR="00E339B8" w14:paraId="6D128C95" w14:textId="77777777" w:rsidTr="00E339B8">
        <w:tc>
          <w:tcPr>
            <w:tcW w:w="4815" w:type="dxa"/>
          </w:tcPr>
          <w:p w14:paraId="2FBE37FB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Uczniowski Klub Sportowy „JUDO OLIMP” w Drwałach</w:t>
            </w:r>
          </w:p>
        </w:tc>
        <w:tc>
          <w:tcPr>
            <w:tcW w:w="5087" w:type="dxa"/>
          </w:tcPr>
          <w:p w14:paraId="2F766BCE" w14:textId="77777777" w:rsidR="00E339B8" w:rsidRDefault="00E339B8" w:rsidP="00BC2B8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dofin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ansowania                      </w:t>
            </w:r>
            <w:r w:rsidR="00BC2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25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000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,00</w:t>
            </w:r>
          </w:p>
        </w:tc>
      </w:tr>
      <w:tr w:rsidR="00E339B8" w14:paraId="333BEF0E" w14:textId="77777777" w:rsidTr="00E339B8">
        <w:tc>
          <w:tcPr>
            <w:tcW w:w="4815" w:type="dxa"/>
          </w:tcPr>
          <w:p w14:paraId="7BA82CA8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E339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Bielski Klub Brydżowy „GOK – Card’s”</w:t>
            </w:r>
          </w:p>
          <w:p w14:paraId="7DC62509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087" w:type="dxa"/>
          </w:tcPr>
          <w:p w14:paraId="3587BBC9" w14:textId="77777777" w:rsidR="00E339B8" w:rsidRDefault="00E339B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Kwota dofinansowania                      15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000</w:t>
            </w:r>
            <w:r w:rsidR="001571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,00</w:t>
            </w:r>
          </w:p>
        </w:tc>
      </w:tr>
      <w:tr w:rsidR="00654188" w14:paraId="27E30A50" w14:textId="77777777" w:rsidTr="00E339B8">
        <w:tc>
          <w:tcPr>
            <w:tcW w:w="4815" w:type="dxa"/>
          </w:tcPr>
          <w:p w14:paraId="7CD008BD" w14:textId="4DA54662" w:rsidR="00654188" w:rsidRPr="00E339B8" w:rsidRDefault="0065418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bookmarkStart w:id="4" w:name="_Hlk12665577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Stowarzyszenie Przyjaciół Orkiestry Dętej przy OSP w Bielsku </w:t>
            </w:r>
            <w:bookmarkEnd w:id="4"/>
          </w:p>
        </w:tc>
        <w:tc>
          <w:tcPr>
            <w:tcW w:w="5087" w:type="dxa"/>
          </w:tcPr>
          <w:p w14:paraId="53EC3611" w14:textId="70699E31" w:rsidR="00654188" w:rsidRDefault="00654188" w:rsidP="00E339B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Kwota dofinansowania                      </w:t>
            </w:r>
            <w:r w:rsidR="005E4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 000,00</w:t>
            </w:r>
          </w:p>
        </w:tc>
      </w:tr>
    </w:tbl>
    <w:p w14:paraId="1D4EA82E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6D96BA1C" w14:textId="77777777" w:rsidR="00E339B8" w:rsidRPr="00E339B8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4A6EB65D" w14:textId="77777777" w:rsidR="00E339B8" w:rsidRPr="00A73FB4" w:rsidRDefault="00E339B8" w:rsidP="00E339B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sectPr w:rsidR="00E339B8" w:rsidRPr="00A73FB4" w:rsidSect="008F77AE">
      <w:pgSz w:w="11906" w:h="16838"/>
      <w:pgMar w:top="1383" w:right="985" w:bottom="1096" w:left="100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54D5" w14:textId="77777777" w:rsidR="008F77AE" w:rsidRDefault="008F77AE" w:rsidP="005E7CE0">
      <w:pPr>
        <w:spacing w:after="0" w:line="240" w:lineRule="auto"/>
      </w:pPr>
      <w:r>
        <w:separator/>
      </w:r>
    </w:p>
  </w:endnote>
  <w:endnote w:type="continuationSeparator" w:id="0">
    <w:p w14:paraId="6B58748C" w14:textId="77777777" w:rsidR="008F77AE" w:rsidRDefault="008F77AE" w:rsidP="005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6F446" w14:textId="77777777" w:rsidR="008F77AE" w:rsidRDefault="008F77AE" w:rsidP="005E7CE0">
      <w:pPr>
        <w:spacing w:after="0" w:line="240" w:lineRule="auto"/>
      </w:pPr>
      <w:r>
        <w:separator/>
      </w:r>
    </w:p>
  </w:footnote>
  <w:footnote w:type="continuationSeparator" w:id="0">
    <w:p w14:paraId="4DCDA67B" w14:textId="77777777" w:rsidR="008F77AE" w:rsidRDefault="008F77AE" w:rsidP="005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9" w15:restartNumberingAfterBreak="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1E9C7E6D"/>
    <w:multiLevelType w:val="hybridMultilevel"/>
    <w:tmpl w:val="DF2C5042"/>
    <w:lvl w:ilvl="0" w:tplc="3C2CB002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C15CEA"/>
    <w:multiLevelType w:val="hybridMultilevel"/>
    <w:tmpl w:val="C8B4273E"/>
    <w:lvl w:ilvl="0" w:tplc="6A20EA20">
      <w:start w:val="1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BA5F52"/>
    <w:multiLevelType w:val="hybridMultilevel"/>
    <w:tmpl w:val="6C4A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0911">
    <w:abstractNumId w:val="2"/>
  </w:num>
  <w:num w:numId="2" w16cid:durableId="926890748">
    <w:abstractNumId w:val="3"/>
  </w:num>
  <w:num w:numId="3" w16cid:durableId="1481382399">
    <w:abstractNumId w:val="0"/>
  </w:num>
  <w:num w:numId="4" w16cid:durableId="478419592">
    <w:abstractNumId w:val="4"/>
  </w:num>
  <w:num w:numId="5" w16cid:durableId="47609929">
    <w:abstractNumId w:val="1"/>
  </w:num>
  <w:num w:numId="6" w16cid:durableId="1926918997">
    <w:abstractNumId w:val="5"/>
  </w:num>
  <w:num w:numId="7" w16cid:durableId="901526080">
    <w:abstractNumId w:val="6"/>
  </w:num>
  <w:num w:numId="8" w16cid:durableId="912739569">
    <w:abstractNumId w:val="7"/>
  </w:num>
  <w:num w:numId="9" w16cid:durableId="1512186514">
    <w:abstractNumId w:val="8"/>
  </w:num>
  <w:num w:numId="10" w16cid:durableId="1618175057">
    <w:abstractNumId w:val="9"/>
  </w:num>
  <w:num w:numId="11" w16cid:durableId="1657755759">
    <w:abstractNumId w:val="10"/>
  </w:num>
  <w:num w:numId="12" w16cid:durableId="1654411804">
    <w:abstractNumId w:val="11"/>
  </w:num>
  <w:num w:numId="13" w16cid:durableId="847527827">
    <w:abstractNumId w:val="12"/>
  </w:num>
  <w:num w:numId="14" w16cid:durableId="203373907">
    <w:abstractNumId w:val="13"/>
  </w:num>
  <w:num w:numId="15" w16cid:durableId="102772763">
    <w:abstractNumId w:val="14"/>
  </w:num>
  <w:num w:numId="16" w16cid:durableId="155345536">
    <w:abstractNumId w:val="15"/>
  </w:num>
  <w:num w:numId="17" w16cid:durableId="1147209907">
    <w:abstractNumId w:val="16"/>
  </w:num>
  <w:num w:numId="18" w16cid:durableId="530148132">
    <w:abstractNumId w:val="17"/>
  </w:num>
  <w:num w:numId="19" w16cid:durableId="464157809">
    <w:abstractNumId w:val="18"/>
  </w:num>
  <w:num w:numId="20" w16cid:durableId="661928722">
    <w:abstractNumId w:val="19"/>
  </w:num>
  <w:num w:numId="21" w16cid:durableId="1769540993">
    <w:abstractNumId w:val="20"/>
  </w:num>
  <w:num w:numId="22" w16cid:durableId="1011496093">
    <w:abstractNumId w:val="21"/>
  </w:num>
  <w:num w:numId="23" w16cid:durableId="1104110138">
    <w:abstractNumId w:val="22"/>
  </w:num>
  <w:num w:numId="24" w16cid:durableId="501511313">
    <w:abstractNumId w:val="23"/>
  </w:num>
  <w:num w:numId="25" w16cid:durableId="107283194">
    <w:abstractNumId w:val="24"/>
  </w:num>
  <w:num w:numId="26" w16cid:durableId="674500244">
    <w:abstractNumId w:val="29"/>
  </w:num>
  <w:num w:numId="27" w16cid:durableId="1867793715">
    <w:abstractNumId w:val="25"/>
  </w:num>
  <w:num w:numId="28" w16cid:durableId="371921477">
    <w:abstractNumId w:val="26"/>
  </w:num>
  <w:num w:numId="29" w16cid:durableId="697704894">
    <w:abstractNumId w:val="27"/>
  </w:num>
  <w:num w:numId="30" w16cid:durableId="1780684335">
    <w:abstractNumId w:val="28"/>
  </w:num>
  <w:num w:numId="31" w16cid:durableId="1098140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3084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9482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F2"/>
    <w:rsid w:val="000230BF"/>
    <w:rsid w:val="00027372"/>
    <w:rsid w:val="000907C5"/>
    <w:rsid w:val="00094683"/>
    <w:rsid w:val="000B3621"/>
    <w:rsid w:val="00140065"/>
    <w:rsid w:val="0015717B"/>
    <w:rsid w:val="001603E3"/>
    <w:rsid w:val="00166162"/>
    <w:rsid w:val="00166CBF"/>
    <w:rsid w:val="001B4D61"/>
    <w:rsid w:val="001D24B6"/>
    <w:rsid w:val="001D4839"/>
    <w:rsid w:val="001E687F"/>
    <w:rsid w:val="00202654"/>
    <w:rsid w:val="00224A95"/>
    <w:rsid w:val="002357FB"/>
    <w:rsid w:val="00255FAA"/>
    <w:rsid w:val="0027048B"/>
    <w:rsid w:val="002B6A95"/>
    <w:rsid w:val="002D5435"/>
    <w:rsid w:val="002E3426"/>
    <w:rsid w:val="002E70FF"/>
    <w:rsid w:val="00333B1E"/>
    <w:rsid w:val="003727B5"/>
    <w:rsid w:val="004208C7"/>
    <w:rsid w:val="004879D0"/>
    <w:rsid w:val="004D1A5E"/>
    <w:rsid w:val="004E5A72"/>
    <w:rsid w:val="00506156"/>
    <w:rsid w:val="005258C6"/>
    <w:rsid w:val="00546F1E"/>
    <w:rsid w:val="00547F24"/>
    <w:rsid w:val="0056699D"/>
    <w:rsid w:val="00587D64"/>
    <w:rsid w:val="0059305F"/>
    <w:rsid w:val="005937B0"/>
    <w:rsid w:val="005961F0"/>
    <w:rsid w:val="005A2852"/>
    <w:rsid w:val="005A6F73"/>
    <w:rsid w:val="005C782B"/>
    <w:rsid w:val="005D0CCE"/>
    <w:rsid w:val="005E41A1"/>
    <w:rsid w:val="005E761A"/>
    <w:rsid w:val="005E7CE0"/>
    <w:rsid w:val="005F0F48"/>
    <w:rsid w:val="00633F5F"/>
    <w:rsid w:val="00634EEA"/>
    <w:rsid w:val="00654188"/>
    <w:rsid w:val="00663C21"/>
    <w:rsid w:val="0068062D"/>
    <w:rsid w:val="00684C11"/>
    <w:rsid w:val="006B1F62"/>
    <w:rsid w:val="006B534C"/>
    <w:rsid w:val="006B59D1"/>
    <w:rsid w:val="006D7A29"/>
    <w:rsid w:val="006E012E"/>
    <w:rsid w:val="006E782C"/>
    <w:rsid w:val="006F335D"/>
    <w:rsid w:val="00714B00"/>
    <w:rsid w:val="007342E8"/>
    <w:rsid w:val="007825F7"/>
    <w:rsid w:val="007A7E43"/>
    <w:rsid w:val="007B4DAC"/>
    <w:rsid w:val="007D0E2F"/>
    <w:rsid w:val="007D24F2"/>
    <w:rsid w:val="007E1B30"/>
    <w:rsid w:val="007F3512"/>
    <w:rsid w:val="007F535D"/>
    <w:rsid w:val="00830B94"/>
    <w:rsid w:val="00842CAF"/>
    <w:rsid w:val="00856159"/>
    <w:rsid w:val="0086765D"/>
    <w:rsid w:val="00883709"/>
    <w:rsid w:val="0088635F"/>
    <w:rsid w:val="008D1363"/>
    <w:rsid w:val="008F77AE"/>
    <w:rsid w:val="009226A3"/>
    <w:rsid w:val="0093742B"/>
    <w:rsid w:val="00953EBA"/>
    <w:rsid w:val="00961C05"/>
    <w:rsid w:val="009632B8"/>
    <w:rsid w:val="009803F9"/>
    <w:rsid w:val="009D5734"/>
    <w:rsid w:val="009F7FE2"/>
    <w:rsid w:val="00A3214A"/>
    <w:rsid w:val="00A40BE1"/>
    <w:rsid w:val="00A42226"/>
    <w:rsid w:val="00A549AD"/>
    <w:rsid w:val="00A5609F"/>
    <w:rsid w:val="00A67693"/>
    <w:rsid w:val="00A73FB4"/>
    <w:rsid w:val="00A972A3"/>
    <w:rsid w:val="00AD541C"/>
    <w:rsid w:val="00AD5EF2"/>
    <w:rsid w:val="00AE7AE4"/>
    <w:rsid w:val="00AF7746"/>
    <w:rsid w:val="00B03A5F"/>
    <w:rsid w:val="00B22AB7"/>
    <w:rsid w:val="00B34179"/>
    <w:rsid w:val="00B379E1"/>
    <w:rsid w:val="00B41327"/>
    <w:rsid w:val="00B74875"/>
    <w:rsid w:val="00B953FD"/>
    <w:rsid w:val="00BA005D"/>
    <w:rsid w:val="00BA26E5"/>
    <w:rsid w:val="00BA7E3D"/>
    <w:rsid w:val="00BC2B84"/>
    <w:rsid w:val="00BC77FE"/>
    <w:rsid w:val="00BD549C"/>
    <w:rsid w:val="00BD5F57"/>
    <w:rsid w:val="00BD6AF5"/>
    <w:rsid w:val="00C076C5"/>
    <w:rsid w:val="00C1322F"/>
    <w:rsid w:val="00C22C8B"/>
    <w:rsid w:val="00C400B2"/>
    <w:rsid w:val="00C41A8E"/>
    <w:rsid w:val="00C4574B"/>
    <w:rsid w:val="00C56E72"/>
    <w:rsid w:val="00C57B2E"/>
    <w:rsid w:val="00C81389"/>
    <w:rsid w:val="00C8176B"/>
    <w:rsid w:val="00CD07F2"/>
    <w:rsid w:val="00D315F8"/>
    <w:rsid w:val="00D46120"/>
    <w:rsid w:val="00DB5ED1"/>
    <w:rsid w:val="00DC70F6"/>
    <w:rsid w:val="00DD772B"/>
    <w:rsid w:val="00E30E4D"/>
    <w:rsid w:val="00E339B8"/>
    <w:rsid w:val="00E82E8F"/>
    <w:rsid w:val="00E9040E"/>
    <w:rsid w:val="00EA6E17"/>
    <w:rsid w:val="00EB3EF0"/>
    <w:rsid w:val="00F43FBB"/>
    <w:rsid w:val="00F701B7"/>
    <w:rsid w:val="00FB50D6"/>
    <w:rsid w:val="00FC0007"/>
    <w:rsid w:val="00F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2EE7"/>
  <w15:docId w15:val="{2B78AED6-20DC-4851-BDB0-E4681E9E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AD5EF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uiPriority w:val="99"/>
    <w:rsid w:val="00AD5E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AD5EF2"/>
    <w:pPr>
      <w:widowControl w:val="0"/>
      <w:shd w:val="clear" w:color="auto" w:fill="FFFFFF"/>
      <w:spacing w:before="540" w:after="300" w:line="317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AD5EF2"/>
    <w:pPr>
      <w:widowControl w:val="0"/>
      <w:shd w:val="clear" w:color="auto" w:fill="FFFFFF"/>
      <w:spacing w:before="300" w:after="300" w:line="312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5961F0"/>
    <w:rPr>
      <w:color w:val="0000FF" w:themeColor="hyperlink"/>
      <w:u w:val="single"/>
    </w:rPr>
  </w:style>
  <w:style w:type="character" w:customStyle="1" w:styleId="Nagwek3">
    <w:name w:val="Nagłówek #3_"/>
    <w:basedOn w:val="Domylnaczcionkaakapitu"/>
    <w:link w:val="Nagwek30"/>
    <w:uiPriority w:val="99"/>
    <w:rsid w:val="00C22C8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C22C8B"/>
    <w:pPr>
      <w:widowControl w:val="0"/>
      <w:shd w:val="clear" w:color="auto" w:fill="FFFFFF"/>
      <w:spacing w:before="240" w:after="360" w:line="240" w:lineRule="atLeast"/>
      <w:ind w:hanging="280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Teksttreci5">
    <w:name w:val="Tekst treści (5)_"/>
    <w:basedOn w:val="Domylnaczcionkaakapitu"/>
    <w:link w:val="Teksttreci51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0">
    <w:name w:val="Tekst treści (5)"/>
    <w:basedOn w:val="Teksttreci5"/>
    <w:uiPriority w:val="99"/>
    <w:rsid w:val="00C22C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1"/>
    <w:uiPriority w:val="99"/>
    <w:rsid w:val="00C2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C22C8B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eksttreci61">
    <w:name w:val="Tekst treści (6)1"/>
    <w:basedOn w:val="Normalny"/>
    <w:link w:val="Teksttreci6"/>
    <w:uiPriority w:val="99"/>
    <w:rsid w:val="00C22C8B"/>
    <w:pPr>
      <w:widowControl w:val="0"/>
      <w:shd w:val="clear" w:color="auto" w:fill="FFFFFF"/>
      <w:spacing w:before="60" w:after="24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E7C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E7CE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CE0"/>
  </w:style>
  <w:style w:type="paragraph" w:styleId="Akapitzlist">
    <w:name w:val="List Paragraph"/>
    <w:basedOn w:val="Normalny"/>
    <w:uiPriority w:val="34"/>
    <w:qFormat/>
    <w:rsid w:val="00842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69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B5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5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0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30BF"/>
    <w:rPr>
      <w:vertAlign w:val="superscript"/>
    </w:rPr>
  </w:style>
  <w:style w:type="table" w:styleId="Tabela-Siatka">
    <w:name w:val="Table Grid"/>
    <w:basedOn w:val="Standardowy"/>
    <w:uiPriority w:val="59"/>
    <w:rsid w:val="00E3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0CAD-35F4-4E57-91B8-099453A5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Bogdan Sieradzki</cp:lastModifiedBy>
  <cp:revision>27</cp:revision>
  <cp:lastPrinted>2023-02-07T09:04:00Z</cp:lastPrinted>
  <dcterms:created xsi:type="dcterms:W3CDTF">2019-01-03T07:22:00Z</dcterms:created>
  <dcterms:modified xsi:type="dcterms:W3CDTF">2024-01-30T09:52:00Z</dcterms:modified>
</cp:coreProperties>
</file>