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A95C1" w14:textId="48C9E11E" w:rsidR="00F701B7" w:rsidRDefault="00F701B7" w:rsidP="00F701B7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F70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Bielsk,</w:t>
      </w:r>
      <w:r w:rsidR="00023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A73F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dnia </w:t>
      </w:r>
      <w:r w:rsidR="00C817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30.01.2024</w:t>
      </w:r>
      <w:r w:rsidRPr="00F70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r.</w:t>
      </w:r>
    </w:p>
    <w:p w14:paraId="249FCAB5" w14:textId="77777777" w:rsidR="00F701B7" w:rsidRPr="00F701B7" w:rsidRDefault="00F701B7" w:rsidP="00F701B7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21304F73" w14:textId="77777777" w:rsidR="00F701B7" w:rsidRDefault="00F701B7" w:rsidP="00F701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5564A0DE" w14:textId="4860FE3C" w:rsidR="00F701B7" w:rsidRPr="00961C05" w:rsidRDefault="00F701B7" w:rsidP="00F701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F701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Informacja o wynikach Konkursu na realizację zadania publicznego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br/>
      </w:r>
      <w:r w:rsidR="00961C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</w:t>
      </w:r>
      <w:r w:rsidRPr="00961C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w zakresie </w:t>
      </w:r>
      <w:r w:rsidR="00961C05" w:rsidRPr="00961C0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wspierania i upowszechniania kultury fizycznej </w:t>
      </w:r>
      <w:bookmarkStart w:id="1" w:name="_Hlk126656167"/>
      <w:r w:rsidR="00961C05" w:rsidRPr="00961C0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oraz kultury, sztuki, ochrony dóbr kultury i  dziedzictwa narodowego</w:t>
      </w:r>
      <w:bookmarkEnd w:id="1"/>
      <w:r w:rsidR="00961C05" w:rsidRPr="00961C0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961C0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                 </w:t>
      </w:r>
      <w:r w:rsidR="00961C05" w:rsidRPr="00961C0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w 202</w:t>
      </w:r>
      <w:r w:rsidR="00C8176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4</w:t>
      </w:r>
      <w:r w:rsidR="00961C05" w:rsidRPr="00961C0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roku.</w:t>
      </w:r>
    </w:p>
    <w:p w14:paraId="107C3BAE" w14:textId="77777777" w:rsidR="00F701B7" w:rsidRDefault="00F701B7" w:rsidP="00F701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090A47E6" w14:textId="77777777" w:rsidR="00F701B7" w:rsidRDefault="00F701B7" w:rsidP="00F701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6A74F32E" w14:textId="3459757B" w:rsidR="00F701B7" w:rsidRDefault="00F701B7" w:rsidP="00F701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F70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Wójt Gminy Bielsk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informuję, że w wyniku konkursu, na realizację zadania publicznego  </w:t>
      </w:r>
      <w:r w:rsidRPr="00F70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 zakresie wspierania i upowszechniani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a kultury fizycznej </w:t>
      </w:r>
      <w:r w:rsidR="00961C05" w:rsidRPr="00961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oraz kultury, sztuki, ochrony dóbr kultury i  dziedzictwa narodowego</w:t>
      </w:r>
      <w:r w:rsidR="0096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 20</w:t>
      </w:r>
      <w:r w:rsidR="00A40B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</w:t>
      </w:r>
      <w:r w:rsidR="00C817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roku ogłoszonego  w dniu </w:t>
      </w:r>
      <w:r w:rsidR="00C817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4</w:t>
      </w:r>
      <w:r w:rsidR="00A40B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stycznia</w:t>
      </w:r>
      <w:r w:rsidR="0096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20</w:t>
      </w:r>
      <w:r w:rsidR="00BC2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</w:t>
      </w:r>
      <w:r w:rsidR="00C817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roku zo</w:t>
      </w:r>
      <w:r w:rsidR="00023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staną podpisane umowy  na reali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zację w/w zadania  </w:t>
      </w:r>
      <w:r w:rsidR="00023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w następującymi </w:t>
      </w:r>
      <w:r w:rsidR="00023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oferentami:</w:t>
      </w:r>
    </w:p>
    <w:p w14:paraId="23A2277F" w14:textId="77777777" w:rsidR="000230BF" w:rsidRDefault="000230BF" w:rsidP="00F701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1ED1E950" w14:textId="77777777" w:rsidR="000230BF" w:rsidRDefault="000230BF" w:rsidP="000230BF">
      <w:pPr>
        <w:pStyle w:val="Akapitzlist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Ludowy Klub Sportowy „Zryw”  w Bielsku</w:t>
      </w:r>
    </w:p>
    <w:p w14:paraId="75F0620C" w14:textId="77777777" w:rsidR="000230BF" w:rsidRDefault="000230BF" w:rsidP="000230BF">
      <w:pPr>
        <w:pStyle w:val="Akapitzlist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Uczniowski Klub Sportowy „JUDO OLIMP” w Drwałach</w:t>
      </w:r>
    </w:p>
    <w:p w14:paraId="21EE6B36" w14:textId="754D66F5" w:rsidR="000230BF" w:rsidRDefault="000230BF" w:rsidP="000230BF">
      <w:pPr>
        <w:pStyle w:val="Akapitzlist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Bielski Klub Brydżowy „GOK – Card’s”</w:t>
      </w:r>
    </w:p>
    <w:p w14:paraId="3BE2F725" w14:textId="77777777" w:rsidR="00961C05" w:rsidRPr="00961C05" w:rsidRDefault="00961C05" w:rsidP="00961C05">
      <w:pPr>
        <w:pStyle w:val="Akapitzlist"/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96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Stowarzyszenie Przyjaciół Orkiestry Dętej przy OSP w Bielsku </w:t>
      </w:r>
    </w:p>
    <w:p w14:paraId="3573B1CD" w14:textId="77777777" w:rsidR="00654188" w:rsidRDefault="00654188" w:rsidP="00961C05">
      <w:pPr>
        <w:pStyle w:val="Akapitzlist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5293AC0A" w14:textId="77777777" w:rsidR="000230BF" w:rsidRDefault="000230BF" w:rsidP="000230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063BE908" w14:textId="77777777" w:rsidR="000230BF" w:rsidRDefault="000230BF" w:rsidP="000230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436792E0" w14:textId="77777777" w:rsidR="000230BF" w:rsidRDefault="000230BF" w:rsidP="000230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777A7356" w14:textId="77777777" w:rsidR="000230BF" w:rsidRDefault="000230BF" w:rsidP="000230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2FA7B3E3" w14:textId="77777777" w:rsidR="000230BF" w:rsidRDefault="000230BF" w:rsidP="000230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4FACD8DD" w14:textId="77777777" w:rsidR="000230BF" w:rsidRDefault="000230BF" w:rsidP="000230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3508887A" w14:textId="77777777" w:rsidR="000230BF" w:rsidRDefault="000230BF" w:rsidP="000230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23688345" w14:textId="77777777" w:rsidR="000230BF" w:rsidRDefault="000230BF" w:rsidP="000230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7B80A476" w14:textId="77777777" w:rsidR="000230BF" w:rsidRDefault="000230BF" w:rsidP="000230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24FE5776" w14:textId="77777777" w:rsidR="000230BF" w:rsidRDefault="000230BF" w:rsidP="000230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6DA0EDB7" w14:textId="3278D56C" w:rsidR="000230BF" w:rsidRDefault="000230BF" w:rsidP="000230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60A062CE" w14:textId="77777777" w:rsidR="00654188" w:rsidRDefault="00654188" w:rsidP="000230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51CC671C" w14:textId="7BEFC8AD" w:rsidR="000230BF" w:rsidRDefault="00A73FB4" w:rsidP="00A73FB4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lastRenderedPageBreak/>
        <w:t xml:space="preserve">Bielsk, dnia </w:t>
      </w:r>
      <w:r w:rsidR="005A6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0</w:t>
      </w:r>
      <w:r w:rsidR="00654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7</w:t>
      </w:r>
      <w:r w:rsidR="005A6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.02.20</w:t>
      </w:r>
      <w:r w:rsidR="00C817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24</w:t>
      </w:r>
      <w:r w:rsidR="005E41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r.</w:t>
      </w:r>
    </w:p>
    <w:p w14:paraId="299C9116" w14:textId="77777777" w:rsidR="00A73FB4" w:rsidRDefault="00A73FB4" w:rsidP="00A73FB4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7676D2C1" w14:textId="77777777" w:rsidR="00A73FB4" w:rsidRDefault="00A73FB4" w:rsidP="00A73FB4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4780272E" w14:textId="77777777" w:rsidR="00A73FB4" w:rsidRDefault="00A73FB4" w:rsidP="00A73FB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A73F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PROTOKÓŁ</w:t>
      </w:r>
    </w:p>
    <w:p w14:paraId="1A6BED4D" w14:textId="77777777" w:rsidR="00A73FB4" w:rsidRDefault="00A73FB4" w:rsidP="00A73FB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397B516E" w14:textId="1DF4FC24" w:rsidR="00A73FB4" w:rsidRDefault="00E9040E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Z posiedzenia Zespołu opiniującego oferty na realizację </w:t>
      </w:r>
      <w:r w:rsid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zadania publicznego </w:t>
      </w:r>
      <w:r w:rsidR="003727B5"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 zakresie wspierania i upowszechnia</w:t>
      </w:r>
      <w:r w:rsid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nia kultury fizycznej i sportu </w:t>
      </w:r>
      <w:r w:rsidR="00961C05" w:rsidRPr="00961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oraz kultury, sztuki, ochrony dóbr kultury i  dziedzictwa narodowego</w:t>
      </w:r>
      <w:r w:rsidR="00961C05" w:rsidRPr="00961C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3727B5"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dla miesz</w:t>
      </w:r>
      <w:r w:rsid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kańców Gminy Bielsk w 20</w:t>
      </w:r>
      <w:r w:rsidR="00BC2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</w:t>
      </w:r>
      <w:r w:rsidR="00547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4</w:t>
      </w:r>
      <w:r w:rsid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roku ogłoszony w dniu </w:t>
      </w:r>
      <w:r w:rsidR="005E41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4 stycznia 2024</w:t>
      </w:r>
      <w:r w:rsid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roku.</w:t>
      </w:r>
    </w:p>
    <w:p w14:paraId="4AEFB41D" w14:textId="77777777" w:rsid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68DD9D7D" w14:textId="77777777" w:rsidR="003727B5" w:rsidRP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Zespół w składzie:</w:t>
      </w:r>
    </w:p>
    <w:p w14:paraId="18EFC643" w14:textId="77777777" w:rsidR="003727B5" w:rsidRP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1.</w:t>
      </w:r>
      <w:r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>Krystyna Chyba – Przewodnicząca Komisji</w:t>
      </w:r>
    </w:p>
    <w:p w14:paraId="4195C9DD" w14:textId="77777777" w:rsidR="003727B5" w:rsidRP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2.</w:t>
      </w:r>
      <w:r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>Mariusz Piechowski – Członek Komisji</w:t>
      </w:r>
    </w:p>
    <w:p w14:paraId="2A6DEEBD" w14:textId="77777777" w:rsid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3.</w:t>
      </w:r>
      <w:r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>Bogdan Sieradzki – Członek Komisji</w:t>
      </w:r>
    </w:p>
    <w:p w14:paraId="566C9F20" w14:textId="77777777" w:rsid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20217FFE" w14:textId="77777777" w:rsid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Stwierdził, iż na konkurs wpłynęły trzy oferty, które złożyły:</w:t>
      </w:r>
    </w:p>
    <w:p w14:paraId="4038064B" w14:textId="77777777" w:rsidR="003727B5" w:rsidRP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1.</w:t>
      </w:r>
      <w:r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>Ludowy Klub Sportowy „Zryw”  w Bielsku</w:t>
      </w:r>
    </w:p>
    <w:p w14:paraId="40564EFA" w14:textId="77777777" w:rsidR="003727B5" w:rsidRP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2.</w:t>
      </w:r>
      <w:r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>Uczniowski Klub Sportowy „JUDO OLIMP” w Drwałach</w:t>
      </w:r>
    </w:p>
    <w:p w14:paraId="4A209D98" w14:textId="5DF8ACA9" w:rsid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3.</w:t>
      </w:r>
      <w:r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>Bielski Klub Brydżowy „GOK – Card’s”</w:t>
      </w:r>
    </w:p>
    <w:p w14:paraId="2804B5F9" w14:textId="6CB8EE1C" w:rsidR="00654188" w:rsidRDefault="00654188" w:rsidP="00961C0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4. </w:t>
      </w:r>
      <w:r w:rsidR="0096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   Stowarzyszenie Przyjaciół Orkiestry Dętej przy OSP w Bielsku </w:t>
      </w:r>
    </w:p>
    <w:p w14:paraId="604AA2B7" w14:textId="77777777" w:rsid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2A511FCC" w14:textId="77777777" w:rsid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Wszystkie oferty zostały złożone w terminie.</w:t>
      </w:r>
    </w:p>
    <w:p w14:paraId="053D9C5F" w14:textId="77777777" w:rsid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27A49206" w14:textId="77777777" w:rsid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Po dokonaniu otwarcia ofert Zespół uznał, że oferty zawierały:</w:t>
      </w:r>
    </w:p>
    <w:p w14:paraId="6F82BBC8" w14:textId="77777777" w:rsid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- statut,</w:t>
      </w:r>
    </w:p>
    <w:p w14:paraId="056ACC10" w14:textId="77777777" w:rsid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- odpis potwierdzonego wpis do właściwej ewidencji lub rejestr dotyczący statut  prawny uprawionego podmiotu i prowadzonej przez  niego działalność i umocowanie osób go reprezentujących,</w:t>
      </w:r>
    </w:p>
    <w:p w14:paraId="6D234492" w14:textId="77777777" w:rsid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- sprawozdanie merytoryczno -  </w:t>
      </w:r>
      <w:r w:rsidR="002E3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finansowe.</w:t>
      </w:r>
    </w:p>
    <w:p w14:paraId="7D0A8F2B" w14:textId="77777777" w:rsidR="002E3426" w:rsidRDefault="002E3426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192367D3" w14:textId="77777777" w:rsidR="002E3426" w:rsidRDefault="002E3426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Oferty zostały rozpatrzone wg kryteriów ocen zawartych w ogłoszeniu konkursowym.</w:t>
      </w:r>
    </w:p>
    <w:p w14:paraId="7E52BF39" w14:textId="4104CBF3" w:rsidR="002E3426" w:rsidRDefault="002E3426" w:rsidP="00961C0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Biorąc pod uwagę powyższe Zespół rekomenduje Panu Wójtowi podpisanie umów </w:t>
      </w:r>
      <w:r w:rsid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z </w:t>
      </w:r>
      <w:r w:rsid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oferentami tj. </w:t>
      </w:r>
      <w:r w:rsidR="0086765D" w:rsidRP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Ludowy Klub Sportowy „Zryw”  w Bielsku</w:t>
      </w:r>
      <w:r w:rsid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,</w:t>
      </w:r>
      <w:r w:rsidR="0086765D" w:rsidRP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Uczniowski Klub Sportowy „JUDO OLIMP” w Drwałach</w:t>
      </w:r>
      <w:r w:rsid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, </w:t>
      </w:r>
      <w:r w:rsidR="0086765D" w:rsidRP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Bielski Klub Brydżowy „GOK – Card’s”</w:t>
      </w:r>
      <w:r w:rsidR="0096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,</w:t>
      </w:r>
      <w:r w:rsidR="00961C05" w:rsidRPr="0096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96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Stowarzyszenie Przyjaciół Orkiestry Dętej przy OSP w Bielsku </w:t>
      </w:r>
      <w:r w:rsid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na realizację zadania </w:t>
      </w:r>
      <w:r w:rsidR="0086765D" w:rsidRP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pu</w:t>
      </w:r>
      <w:r w:rsid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blicznego </w:t>
      </w:r>
      <w:r w:rsidR="0096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br/>
      </w:r>
      <w:r w:rsid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 zakresie wspierania</w:t>
      </w:r>
      <w:r w:rsidR="0086765D" w:rsidRP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i upowszechniania kultury</w:t>
      </w:r>
      <w:r w:rsid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fizycznej </w:t>
      </w:r>
      <w:r w:rsidR="00961C05" w:rsidRPr="00961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oraz kultury, sztuki, ochrony dóbr kultury i  dziedzictwa narodowego</w:t>
      </w:r>
      <w:r w:rsidR="0096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 20</w:t>
      </w:r>
      <w:r w:rsidR="00BC2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</w:t>
      </w:r>
      <w:r w:rsidR="005E41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4</w:t>
      </w:r>
      <w:r w:rsid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roku dla mieszkańców Gminy Bielsk.</w:t>
      </w:r>
    </w:p>
    <w:p w14:paraId="477EE90A" w14:textId="77777777" w:rsidR="0086765D" w:rsidRDefault="0086765D" w:rsidP="008676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6ABEFDDF" w14:textId="77777777" w:rsidR="0086765D" w:rsidRDefault="0086765D" w:rsidP="008676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3C1E3AAA" w14:textId="77777777" w:rsidR="0086765D" w:rsidRDefault="0086765D" w:rsidP="008676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Podpisy członków Zespołu:</w:t>
      </w:r>
    </w:p>
    <w:p w14:paraId="6EBD5FC0" w14:textId="77777777" w:rsidR="00663C21" w:rsidRDefault="00663C21" w:rsidP="008676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720F3A57" w14:textId="77777777" w:rsidR="0086765D" w:rsidRDefault="0086765D" w:rsidP="008676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1………………………………..</w:t>
      </w:r>
    </w:p>
    <w:p w14:paraId="4D3E0388" w14:textId="77777777" w:rsidR="0086765D" w:rsidRDefault="0086765D" w:rsidP="008676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5F1A4FD9" w14:textId="77777777" w:rsidR="0086765D" w:rsidRDefault="0086765D" w:rsidP="008676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2………………………………..</w:t>
      </w:r>
    </w:p>
    <w:p w14:paraId="0F7610B3" w14:textId="77777777" w:rsidR="0086765D" w:rsidRDefault="0086765D" w:rsidP="008676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3F6B66D6" w14:textId="77777777" w:rsidR="0086765D" w:rsidRDefault="0086765D" w:rsidP="008676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3………………………………..</w:t>
      </w:r>
    </w:p>
    <w:p w14:paraId="16550858" w14:textId="77777777" w:rsidR="0086765D" w:rsidRPr="003727B5" w:rsidRDefault="0086765D" w:rsidP="008676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572DE153" w14:textId="77777777" w:rsid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162A0053" w14:textId="77777777" w:rsidR="00E339B8" w:rsidRDefault="00E339B8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645B3B74" w14:textId="77777777" w:rsidR="00E339B8" w:rsidRDefault="00E339B8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1B04C009" w14:textId="77777777" w:rsidR="00E339B8" w:rsidRDefault="00E339B8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2047EC84" w14:textId="77777777" w:rsidR="00E339B8" w:rsidRDefault="00E339B8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0249563A" w14:textId="77777777" w:rsidR="00E339B8" w:rsidRDefault="00E339B8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527DB37B" w14:textId="77777777" w:rsidR="00E339B8" w:rsidRDefault="00E339B8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553B74D2" w14:textId="77777777" w:rsidR="00E339B8" w:rsidRDefault="00E339B8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64FD7FB8" w14:textId="77777777" w:rsidR="00E339B8" w:rsidRDefault="00E339B8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6C19911B" w14:textId="77777777" w:rsidR="00E339B8" w:rsidRDefault="00E339B8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62C56C46" w14:textId="77777777" w:rsidR="00E339B8" w:rsidRDefault="00E339B8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4AD795BE" w14:textId="55FF4E82" w:rsidR="00E339B8" w:rsidRDefault="00E339B8" w:rsidP="00E339B8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lastRenderedPageBreak/>
        <w:t xml:space="preserve">Bielsk, </w:t>
      </w:r>
      <w:r w:rsidR="005E41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30.01.2024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r.</w:t>
      </w:r>
    </w:p>
    <w:p w14:paraId="4B986B78" w14:textId="77777777" w:rsidR="00E339B8" w:rsidRPr="00E339B8" w:rsidRDefault="00E339B8" w:rsidP="00E339B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E33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5087"/>
      </w:tblGrid>
      <w:tr w:rsidR="00E339B8" w14:paraId="6096D787" w14:textId="77777777" w:rsidTr="00F57785">
        <w:tc>
          <w:tcPr>
            <w:tcW w:w="9902" w:type="dxa"/>
            <w:gridSpan w:val="2"/>
          </w:tcPr>
          <w:p w14:paraId="315FC571" w14:textId="77777777" w:rsidR="00E339B8" w:rsidRDefault="00E339B8" w:rsidP="00E339B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42265AA4" w14:textId="77777777" w:rsidR="00E339B8" w:rsidRPr="00166162" w:rsidRDefault="00E339B8" w:rsidP="00E339B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661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Informacja o wynikach Konkursu na realizację zadania publicznego</w:t>
            </w:r>
          </w:p>
          <w:p w14:paraId="54701035" w14:textId="56D20AF5" w:rsidR="00E339B8" w:rsidRPr="00166162" w:rsidRDefault="00E339B8" w:rsidP="00E339B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661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w zakresie wspierania i upowszechniania kultury fizycznej i sportu</w:t>
            </w:r>
            <w:r w:rsidR="00961C05" w:rsidRPr="0016616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oraz kultury, sztuki, ochrony dóbr kultury i  dziedzictwa narodowego</w:t>
            </w:r>
          </w:p>
          <w:p w14:paraId="6A2A97CB" w14:textId="7787908F" w:rsidR="00E339B8" w:rsidRPr="00166162" w:rsidRDefault="00E339B8" w:rsidP="00E339B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661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dla mieszkańców Gminy Bielsk w 20</w:t>
            </w:r>
            <w:r w:rsidR="00BC2B84" w:rsidRPr="001661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2</w:t>
            </w:r>
            <w:r w:rsidR="005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  <w:r w:rsidRPr="001661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roku.</w:t>
            </w:r>
          </w:p>
          <w:p w14:paraId="7F0E3F14" w14:textId="77777777" w:rsidR="00E339B8" w:rsidRDefault="00E339B8" w:rsidP="00E339B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E339B8" w14:paraId="3732F712" w14:textId="77777777" w:rsidTr="006C6358">
        <w:tc>
          <w:tcPr>
            <w:tcW w:w="9902" w:type="dxa"/>
            <w:gridSpan w:val="2"/>
          </w:tcPr>
          <w:p w14:paraId="15D73A3A" w14:textId="77777777" w:rsidR="00E339B8" w:rsidRDefault="00E339B8" w:rsidP="00E339B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  <w:p w14:paraId="7CE170EC" w14:textId="1492A402" w:rsidR="00E339B8" w:rsidRDefault="00E339B8" w:rsidP="00E339B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Wójt Gminy Bielsk informuje, że </w:t>
            </w:r>
            <w:r w:rsidRPr="00E339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na realizację zadania publicznego  w zakresie wspierania i upowszechniania kultury fizycznej</w:t>
            </w:r>
            <w:r w:rsidR="00166162" w:rsidRPr="00961C0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166162" w:rsidRPr="001661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oraz kultury, sztuki, ochrony dóbr kultury i  dziedzictwa narodowego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w 20</w:t>
            </w:r>
            <w:r w:rsidR="00BC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5E41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roku zostały podpisane umowy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na realizację w/w zadania  </w:t>
            </w:r>
            <w:r w:rsidRPr="00E339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w następującymi oferentami </w:t>
            </w:r>
          </w:p>
          <w:p w14:paraId="6FB6143A" w14:textId="77777777" w:rsidR="00E339B8" w:rsidRDefault="00E339B8" w:rsidP="00E339B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E339B8" w14:paraId="67EAA4B9" w14:textId="77777777" w:rsidTr="00E339B8">
        <w:tc>
          <w:tcPr>
            <w:tcW w:w="4815" w:type="dxa"/>
          </w:tcPr>
          <w:p w14:paraId="393D4D13" w14:textId="77777777" w:rsidR="00E339B8" w:rsidRDefault="00E339B8" w:rsidP="00E339B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E339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Ludowy Klub Sportowy „Zryw”  w Bielsku</w:t>
            </w:r>
          </w:p>
        </w:tc>
        <w:tc>
          <w:tcPr>
            <w:tcW w:w="5087" w:type="dxa"/>
          </w:tcPr>
          <w:p w14:paraId="7FC29C14" w14:textId="77777777" w:rsidR="00E339B8" w:rsidRDefault="00E339B8" w:rsidP="006B534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Kwota  dofinansowania              1</w:t>
            </w:r>
            <w:r w:rsidR="006B53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0 000,00</w:t>
            </w:r>
          </w:p>
        </w:tc>
      </w:tr>
      <w:tr w:rsidR="00E339B8" w14:paraId="6D128C95" w14:textId="77777777" w:rsidTr="00E339B8">
        <w:tc>
          <w:tcPr>
            <w:tcW w:w="4815" w:type="dxa"/>
          </w:tcPr>
          <w:p w14:paraId="2FBE37FB" w14:textId="77777777" w:rsidR="00E339B8" w:rsidRDefault="00E339B8" w:rsidP="00E339B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E339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Uczniowski Klub Sportowy „JUDO OLIMP” w Drwałach</w:t>
            </w:r>
          </w:p>
        </w:tc>
        <w:tc>
          <w:tcPr>
            <w:tcW w:w="5087" w:type="dxa"/>
          </w:tcPr>
          <w:p w14:paraId="2F766BCE" w14:textId="77777777" w:rsidR="00E339B8" w:rsidRDefault="00E339B8" w:rsidP="00BC2B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Kwota dofin</w:t>
            </w:r>
            <w:r w:rsidR="001571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ansowania                      </w:t>
            </w:r>
            <w:r w:rsidR="00BC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25</w:t>
            </w:r>
            <w:r w:rsidR="001571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000</w:t>
            </w:r>
            <w:r w:rsidR="001571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,00</w:t>
            </w:r>
          </w:p>
        </w:tc>
      </w:tr>
      <w:tr w:rsidR="00E339B8" w14:paraId="333BEF0E" w14:textId="77777777" w:rsidTr="00E339B8">
        <w:tc>
          <w:tcPr>
            <w:tcW w:w="4815" w:type="dxa"/>
          </w:tcPr>
          <w:p w14:paraId="7BA82CA8" w14:textId="77777777" w:rsidR="00E339B8" w:rsidRDefault="00E339B8" w:rsidP="00E339B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E339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Bielski Klub Brydżowy „GOK – Card’s”</w:t>
            </w:r>
          </w:p>
          <w:p w14:paraId="7DC62509" w14:textId="77777777" w:rsidR="00E339B8" w:rsidRDefault="00E339B8" w:rsidP="00E339B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87" w:type="dxa"/>
          </w:tcPr>
          <w:p w14:paraId="3587BBC9" w14:textId="77777777" w:rsidR="00E339B8" w:rsidRDefault="00E339B8" w:rsidP="00E339B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Kwota dofinansowania                      15</w:t>
            </w:r>
            <w:r w:rsidR="001571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000</w:t>
            </w:r>
            <w:r w:rsidR="001571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,00</w:t>
            </w:r>
          </w:p>
        </w:tc>
      </w:tr>
      <w:tr w:rsidR="00654188" w14:paraId="27E30A50" w14:textId="77777777" w:rsidTr="00E339B8">
        <w:tc>
          <w:tcPr>
            <w:tcW w:w="4815" w:type="dxa"/>
          </w:tcPr>
          <w:p w14:paraId="7CD008BD" w14:textId="4DA54662" w:rsidR="00654188" w:rsidRPr="00E339B8" w:rsidRDefault="00654188" w:rsidP="00E339B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bookmarkStart w:id="2" w:name="_Hlk126655770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Stowarzyszenie Przyjaciół Orkiestry Dętej przy OSP w Bielsku </w:t>
            </w:r>
            <w:bookmarkEnd w:id="2"/>
          </w:p>
        </w:tc>
        <w:tc>
          <w:tcPr>
            <w:tcW w:w="5087" w:type="dxa"/>
          </w:tcPr>
          <w:p w14:paraId="53EC3611" w14:textId="70699E31" w:rsidR="00654188" w:rsidRDefault="00654188" w:rsidP="00E339B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Kwota dofinansowania                      </w:t>
            </w:r>
            <w:r w:rsidR="005E41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 000,00</w:t>
            </w:r>
          </w:p>
        </w:tc>
      </w:tr>
    </w:tbl>
    <w:p w14:paraId="1D4EA82E" w14:textId="77777777" w:rsidR="00E339B8" w:rsidRPr="00E339B8" w:rsidRDefault="00E339B8" w:rsidP="00E339B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6D96BA1C" w14:textId="77777777" w:rsidR="00E339B8" w:rsidRPr="00E339B8" w:rsidRDefault="00E339B8" w:rsidP="00E339B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4A6EB65D" w14:textId="77777777" w:rsidR="00E339B8" w:rsidRPr="00A73FB4" w:rsidRDefault="00E339B8" w:rsidP="00E339B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sectPr w:rsidR="00E339B8" w:rsidRPr="00A73FB4" w:rsidSect="008F77AE">
      <w:pgSz w:w="11906" w:h="16838"/>
      <w:pgMar w:top="1383" w:right="985" w:bottom="1096" w:left="10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54030" w14:textId="77777777" w:rsidR="006B5557" w:rsidRDefault="006B5557" w:rsidP="005E7CE0">
      <w:pPr>
        <w:spacing w:after="0" w:line="240" w:lineRule="auto"/>
      </w:pPr>
      <w:r>
        <w:separator/>
      </w:r>
    </w:p>
  </w:endnote>
  <w:endnote w:type="continuationSeparator" w:id="0">
    <w:p w14:paraId="0EAF64B1" w14:textId="77777777" w:rsidR="006B5557" w:rsidRDefault="006B5557" w:rsidP="005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9431C" w14:textId="77777777" w:rsidR="006B5557" w:rsidRDefault="006B5557" w:rsidP="005E7CE0">
      <w:pPr>
        <w:spacing w:after="0" w:line="240" w:lineRule="auto"/>
      </w:pPr>
      <w:r>
        <w:separator/>
      </w:r>
    </w:p>
  </w:footnote>
  <w:footnote w:type="continuationSeparator" w:id="0">
    <w:p w14:paraId="2B1A91C0" w14:textId="77777777" w:rsidR="006B5557" w:rsidRDefault="006B5557" w:rsidP="005E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 w15:restartNumberingAfterBreak="0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 w15:restartNumberingAfterBreak="0">
    <w:nsid w:val="1E9C7E6D"/>
    <w:multiLevelType w:val="hybridMultilevel"/>
    <w:tmpl w:val="DF2C5042"/>
    <w:lvl w:ilvl="0" w:tplc="3C2CB002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C15CEA"/>
    <w:multiLevelType w:val="hybridMultilevel"/>
    <w:tmpl w:val="C8B4273E"/>
    <w:lvl w:ilvl="0" w:tplc="6A20EA20">
      <w:start w:val="1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6BA5F52"/>
    <w:multiLevelType w:val="hybridMultilevel"/>
    <w:tmpl w:val="6C4A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9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F2"/>
    <w:rsid w:val="000230BF"/>
    <w:rsid w:val="00027372"/>
    <w:rsid w:val="000907C5"/>
    <w:rsid w:val="00094683"/>
    <w:rsid w:val="000B3621"/>
    <w:rsid w:val="00140065"/>
    <w:rsid w:val="0015717B"/>
    <w:rsid w:val="001603E3"/>
    <w:rsid w:val="00166162"/>
    <w:rsid w:val="00166CBF"/>
    <w:rsid w:val="00194248"/>
    <w:rsid w:val="001B4D61"/>
    <w:rsid w:val="001D24B6"/>
    <w:rsid w:val="001D4839"/>
    <w:rsid w:val="001E687F"/>
    <w:rsid w:val="00202654"/>
    <w:rsid w:val="00224A95"/>
    <w:rsid w:val="002357FB"/>
    <w:rsid w:val="00255FAA"/>
    <w:rsid w:val="0027048B"/>
    <w:rsid w:val="002B6A95"/>
    <w:rsid w:val="002D5435"/>
    <w:rsid w:val="002E3426"/>
    <w:rsid w:val="002E70FF"/>
    <w:rsid w:val="00333B1E"/>
    <w:rsid w:val="003727B5"/>
    <w:rsid w:val="004208C7"/>
    <w:rsid w:val="004879D0"/>
    <w:rsid w:val="004D1A5E"/>
    <w:rsid w:val="004E5A72"/>
    <w:rsid w:val="00506156"/>
    <w:rsid w:val="005258C6"/>
    <w:rsid w:val="00546F1E"/>
    <w:rsid w:val="00547F24"/>
    <w:rsid w:val="0056699D"/>
    <w:rsid w:val="00587D64"/>
    <w:rsid w:val="0059305F"/>
    <w:rsid w:val="005937B0"/>
    <w:rsid w:val="005961F0"/>
    <w:rsid w:val="005A2852"/>
    <w:rsid w:val="005A6F73"/>
    <w:rsid w:val="005C782B"/>
    <w:rsid w:val="005D0CCE"/>
    <w:rsid w:val="005E41A1"/>
    <w:rsid w:val="005E761A"/>
    <w:rsid w:val="005E7CE0"/>
    <w:rsid w:val="005F0F48"/>
    <w:rsid w:val="00633F5F"/>
    <w:rsid w:val="00634EEA"/>
    <w:rsid w:val="00654188"/>
    <w:rsid w:val="00663C21"/>
    <w:rsid w:val="0068062D"/>
    <w:rsid w:val="00684C11"/>
    <w:rsid w:val="006B1F62"/>
    <w:rsid w:val="006B534C"/>
    <w:rsid w:val="006B5557"/>
    <w:rsid w:val="006B59D1"/>
    <w:rsid w:val="006D7A29"/>
    <w:rsid w:val="006E012E"/>
    <w:rsid w:val="006E782C"/>
    <w:rsid w:val="006F335D"/>
    <w:rsid w:val="00714B00"/>
    <w:rsid w:val="007342E8"/>
    <w:rsid w:val="007825F7"/>
    <w:rsid w:val="007A7E43"/>
    <w:rsid w:val="007B4DAC"/>
    <w:rsid w:val="007D0E2F"/>
    <w:rsid w:val="007D24F2"/>
    <w:rsid w:val="007E1B30"/>
    <w:rsid w:val="007F3512"/>
    <w:rsid w:val="007F535D"/>
    <w:rsid w:val="00830B94"/>
    <w:rsid w:val="00842CAF"/>
    <w:rsid w:val="00856159"/>
    <w:rsid w:val="0086765D"/>
    <w:rsid w:val="00883709"/>
    <w:rsid w:val="0088635F"/>
    <w:rsid w:val="008D1363"/>
    <w:rsid w:val="008F77AE"/>
    <w:rsid w:val="009226A3"/>
    <w:rsid w:val="0093742B"/>
    <w:rsid w:val="00953EBA"/>
    <w:rsid w:val="00961C05"/>
    <w:rsid w:val="009632B8"/>
    <w:rsid w:val="009803F9"/>
    <w:rsid w:val="009D5734"/>
    <w:rsid w:val="009F7FE2"/>
    <w:rsid w:val="00A3214A"/>
    <w:rsid w:val="00A40BE1"/>
    <w:rsid w:val="00A42226"/>
    <w:rsid w:val="00A549AD"/>
    <w:rsid w:val="00A5609F"/>
    <w:rsid w:val="00A67693"/>
    <w:rsid w:val="00A73FB4"/>
    <w:rsid w:val="00A972A3"/>
    <w:rsid w:val="00AD541C"/>
    <w:rsid w:val="00AD5EF2"/>
    <w:rsid w:val="00AE7AE4"/>
    <w:rsid w:val="00AF7746"/>
    <w:rsid w:val="00B03A5F"/>
    <w:rsid w:val="00B22AB7"/>
    <w:rsid w:val="00B34179"/>
    <w:rsid w:val="00B379E1"/>
    <w:rsid w:val="00B41327"/>
    <w:rsid w:val="00B74875"/>
    <w:rsid w:val="00B953FD"/>
    <w:rsid w:val="00BA005D"/>
    <w:rsid w:val="00BA26E5"/>
    <w:rsid w:val="00BA7E3D"/>
    <w:rsid w:val="00BC2B84"/>
    <w:rsid w:val="00BC77FE"/>
    <w:rsid w:val="00BD549C"/>
    <w:rsid w:val="00BD5F57"/>
    <w:rsid w:val="00BD6AF5"/>
    <w:rsid w:val="00C076C5"/>
    <w:rsid w:val="00C1322F"/>
    <w:rsid w:val="00C22C8B"/>
    <w:rsid w:val="00C400B2"/>
    <w:rsid w:val="00C41A8E"/>
    <w:rsid w:val="00C4574B"/>
    <w:rsid w:val="00C56E72"/>
    <w:rsid w:val="00C57B2E"/>
    <w:rsid w:val="00C81389"/>
    <w:rsid w:val="00C8176B"/>
    <w:rsid w:val="00CD07F2"/>
    <w:rsid w:val="00D315F8"/>
    <w:rsid w:val="00D46120"/>
    <w:rsid w:val="00DB5ED1"/>
    <w:rsid w:val="00DC70F6"/>
    <w:rsid w:val="00DD772B"/>
    <w:rsid w:val="00E30E4D"/>
    <w:rsid w:val="00E339B8"/>
    <w:rsid w:val="00E82E8F"/>
    <w:rsid w:val="00E9040E"/>
    <w:rsid w:val="00EA6E17"/>
    <w:rsid w:val="00EB3EF0"/>
    <w:rsid w:val="00F43FBB"/>
    <w:rsid w:val="00F701B7"/>
    <w:rsid w:val="00FB50D6"/>
    <w:rsid w:val="00FC0007"/>
    <w:rsid w:val="00F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2EE7"/>
  <w15:docId w15:val="{2B78AED6-20DC-4851-BDB0-E4681E9E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AD5EF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AD5EF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AD5EF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AD5EF2"/>
    <w:pPr>
      <w:widowControl w:val="0"/>
      <w:shd w:val="clear" w:color="auto" w:fill="FFFFFF"/>
      <w:spacing w:before="540" w:after="300" w:line="317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Teksttreci1">
    <w:name w:val="Tekst treści1"/>
    <w:basedOn w:val="Normalny"/>
    <w:link w:val="Teksttreci"/>
    <w:uiPriority w:val="99"/>
    <w:rsid w:val="00AD5EF2"/>
    <w:pPr>
      <w:widowControl w:val="0"/>
      <w:shd w:val="clear" w:color="auto" w:fill="FFFFFF"/>
      <w:spacing w:before="300" w:after="300" w:line="312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5961F0"/>
    <w:rPr>
      <w:color w:val="0000FF" w:themeColor="hyperlink"/>
      <w:u w:val="single"/>
    </w:rPr>
  </w:style>
  <w:style w:type="character" w:customStyle="1" w:styleId="Nagwek3">
    <w:name w:val="Nagłówek #3_"/>
    <w:basedOn w:val="Domylnaczcionkaakapitu"/>
    <w:link w:val="Nagwek30"/>
    <w:uiPriority w:val="99"/>
    <w:rsid w:val="00C22C8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C22C8B"/>
    <w:pPr>
      <w:widowControl w:val="0"/>
      <w:shd w:val="clear" w:color="auto" w:fill="FFFFFF"/>
      <w:spacing w:before="240" w:after="360" w:line="240" w:lineRule="atLeast"/>
      <w:ind w:hanging="280"/>
      <w:jc w:val="center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Teksttreci5">
    <w:name w:val="Tekst treści (5)_"/>
    <w:basedOn w:val="Domylnaczcionkaakapitu"/>
    <w:link w:val="Teksttreci51"/>
    <w:uiPriority w:val="99"/>
    <w:rsid w:val="00C22C8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50">
    <w:name w:val="Tekst treści (5)"/>
    <w:basedOn w:val="Teksttreci5"/>
    <w:uiPriority w:val="99"/>
    <w:rsid w:val="00C22C8B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1"/>
    <w:uiPriority w:val="99"/>
    <w:rsid w:val="00C22C8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C22C8B"/>
    <w:pPr>
      <w:widowControl w:val="0"/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Teksttreci61">
    <w:name w:val="Tekst treści (6)1"/>
    <w:basedOn w:val="Normalny"/>
    <w:link w:val="Teksttreci6"/>
    <w:uiPriority w:val="99"/>
    <w:rsid w:val="00C22C8B"/>
    <w:pPr>
      <w:widowControl w:val="0"/>
      <w:shd w:val="clear" w:color="auto" w:fill="FFFFFF"/>
      <w:spacing w:before="60" w:after="240" w:line="274" w:lineRule="exact"/>
      <w:jc w:val="both"/>
    </w:pPr>
    <w:rPr>
      <w:rFonts w:ascii="Times New Roman" w:hAnsi="Times New Roman" w:cs="Times New Roman"/>
      <w:i/>
      <w:iCs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5E7CE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5E7CE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5E7CE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5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CE0"/>
  </w:style>
  <w:style w:type="paragraph" w:styleId="Akapitzlist">
    <w:name w:val="List Paragraph"/>
    <w:basedOn w:val="Normalny"/>
    <w:uiPriority w:val="34"/>
    <w:qFormat/>
    <w:rsid w:val="00842C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69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B59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59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0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0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0BF"/>
    <w:rPr>
      <w:vertAlign w:val="superscript"/>
    </w:rPr>
  </w:style>
  <w:style w:type="table" w:styleId="Tabela-Siatka">
    <w:name w:val="Table Grid"/>
    <w:basedOn w:val="Standardowy"/>
    <w:uiPriority w:val="59"/>
    <w:rsid w:val="00E3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741AE-0104-4EA4-AC36-65F5E8A0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Piotr Packowski</cp:lastModifiedBy>
  <cp:revision>2</cp:revision>
  <cp:lastPrinted>2023-02-07T09:04:00Z</cp:lastPrinted>
  <dcterms:created xsi:type="dcterms:W3CDTF">2024-04-02T09:56:00Z</dcterms:created>
  <dcterms:modified xsi:type="dcterms:W3CDTF">2024-04-02T09:56:00Z</dcterms:modified>
</cp:coreProperties>
</file>